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9107d" w14:textId="ee910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поправочных коэффициентов к базовым ставкам платы за земельные участки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26 июля 2011 года № 471. Зарегистрировано Управлением юстиции Мендыкаринского района Костанайской области 25 августа 2011 года № 9-15-155. Утратило силу - Решением маслихата Мендыкаринского района Костанайской области от 19 марта 2014 года № 222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Мендыкаринского района Костанайской области от 19.03.2014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поправочные коэффициенты к базовым ставкам платы за земельные участки Мендыкаринского района Костанайской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А.Коржавин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земельных отношений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А. Кушанов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июля 2011 года № 471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мая 2012 года № 58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</w:t>
      </w:r>
      <w:r>
        <w:br/>
      </w:r>
      <w:r>
        <w:rPr>
          <w:rFonts w:ascii="Times New Roman"/>
          <w:b/>
          <w:i w:val="false"/>
          <w:color w:val="000000"/>
        </w:rPr>
        <w:t>
платы за земельные участки Мендыкаринского района</w:t>
      </w:r>
      <w:r>
        <w:br/>
      </w:r>
      <w:r>
        <w:rPr>
          <w:rFonts w:ascii="Times New Roman"/>
          <w:b/>
          <w:i w:val="false"/>
          <w:color w:val="000000"/>
        </w:rPr>
        <w:t>
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в редакции решения маслихата Мендыкаринского района Костанайской области от 21.05.2012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2619"/>
        <w:gridCol w:w="7667"/>
      </w:tblGrid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базовым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название кадастровых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кварталов, входящих в зону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сельским округам)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Каракогинский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Кульчукай 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Каракогинский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Туленгут 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Каракогинский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Байгожа 015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Каракогинский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Жаркайын 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Каражар 015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Татьяновка 037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009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Лютинка 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 032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Краснопресненский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 018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Краснопресненский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Лоба 018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Алкау 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Милютинка 009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Буденновский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Кызылту 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Загаринка 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Краснопресненский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Молодежное 018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Каменскуральский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Ақсуат 032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Каменскуральский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Жусалы 032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Каскат 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Русское 029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Красносельское 029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Никитинка 035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Каракогинский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Узынагаш 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Карамай 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Архиповка 041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 035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Боровское 001-006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Алешинка 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Молодежное 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Буденновский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Буденновка 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Введенка 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Борки 037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Краснопресненский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Пресня 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Каменскуральский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Каменскуральское 031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 032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 039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Степановка 041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 027,028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029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Долбушка 029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035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Тенизовское 020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Новониколаевка 020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Харьковское 034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Чернышевка 029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Сосновский сельский округ: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 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