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4083" w14:textId="a1f4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325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ноября 2011 года № 429. Зарегистрировано Управлением юстиции Узункольского района Костанайской области 22 ноября 2011 года № 9-19-165.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9-19-143, опубликовано 13 января 2011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1546918,0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318244,0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3566,3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1224009,7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1549257,8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9867,1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специалистам в сумме 4724,0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7348,0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2020" в сумме 686,0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3-6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создание центров занятости в сумме 5619,0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А.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бюджетного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Г. Бобрешова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429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93"/>
        <w:gridCol w:w="453"/>
        <w:gridCol w:w="821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1546918,0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33"/>
        <w:gridCol w:w="733"/>
        <w:gridCol w:w="72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1549257,8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196295,6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95237,9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950248,8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850120,8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16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108840,7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64358,0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92463,4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733"/>
        <w:gridCol w:w="72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-37214,8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