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e09c" w14:textId="17ee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Аксу и сельском регионе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11 апреля 2011 года N 243/2. Зарегистрировано Управлением юстиции города Аксу Павлодарской области 12 апреля 2011 года N 12-2-173. Утратило силу в связи с истечением срока действия (письмо аппарата акима города Аксу Павлодарской области от 06 октября 2014 года N 1-22/1253)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города Аксу Павлодарской области от 06.10.2014 N 1-22/1253).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организации общественных работ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 и учреждений (по согласованию), виды, объемы и конкретные условия общественных работ,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работников, занятых на общественных работах, производить в размере минимальной заработной платы, для работников, выполняющих работы по благоустройству и санитарной очистке города, в полуторном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организации общественных работ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27 ноября 2010 года N 855/6 "Об организации общественных работ в городе Аксу и сельском регионе на 2011 год" (зарегистрировано в реестре государственной регистрации нормативных правовых актов за N 12-2-162, опубликовано в газете "Акжол – Новый путь" от 31 декабря 2010 года N 103-104).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города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243/2 от 11 апреля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учреждений, виды,</w:t>
      </w:r>
      <w:r>
        <w:br/>
      </w:r>
      <w:r>
        <w:rPr>
          <w:rFonts w:ascii="Times New Roman"/>
          <w:b/>
          <w:i w:val="false"/>
          <w:color w:val="000000"/>
        </w:rPr>
        <w:t>
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080"/>
        <w:gridCol w:w="2761"/>
        <w:gridCol w:w="4747"/>
        <w:gridCol w:w="1761"/>
        <w:gridCol w:w="1527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Наименование, предприятий, организаций, учреждений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(заявления, потребность) человек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Предложения (утверждено), человек
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Аксу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поселка общей протяженностью 18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1407 дворах поселка,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Калкаман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22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1,5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927 дворах села,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Алгабас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- 5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1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187  дворах села,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Уштерек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Озеленение и благоустройство, санитарная очистка сельских населенных пунктов, посадка деревьев, кустарников 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- 10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352 дворах села,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Айнакольского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4,1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Содействие в охране объектов коммунальной собственности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понтонного моста,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Акжолского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4,8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1,2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214 дворах села,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Достыкского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- 5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6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179 дворах села Достык, в 376 дворах села Парамоновка, в 12 дворах села Малая Парамоновка, в 32 дворах села Торткудук,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Евгеньевского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12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500 дворах села Евгеньевка, в 72 дворах села Сольветка,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Енбекского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- 9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298 дворах села Путь Ильича, в 46 дворах села Енбек,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Жолкудукского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- 20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418 дворах села Жолкудук, в 40 дворах села Ребровка, в 25 дворах села Караколь,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имени Мамаита Омарова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14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8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  265 дворах села им. М.Омарова, в 49 дворах села Донентаево, в 43 дворах села Сырлы-кала, в 16 дворах села Коктерек,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Куркольского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9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150 дворах села,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- 10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524 дворах села Кызылжар, в 36 дворах села Борынтал,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Пограничного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- 7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водопровода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технической помощи в оформлении документов. Перепись подсобного хозяйства в 329 дворах села Пограничник, в 110 дворах ст. Спутник,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40 дворах ст.Таскудук, в 6  дворах села Бастау,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Сарышыганакского сельского округа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сельских населенных пунктов,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12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протяженностью 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обслуживании и охране комплексного блок-модуля (КБМ)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документов, учет скота в личных подворьях)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182 дворах села Сарышыганак, в 32 дворах села Суатколь, в 29 дворах села Жана шаруа,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строительстве и ремонте дорог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дорог внутри села 12 км,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документов, проведение призывной кампании)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призыву граждан, оформление и доставка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"Горкомхоз –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города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города общей протяженностью – 27 км: очистка тротуаров, пешеходных дорожек от снега, уборка и вывоз мусора, подрезка деревьев, кустарников, спиливание сухостоя, побелка бордюров, деревьев, кошение травы, разбивка цветников и клумб, ремонт ограждений, полив деревьев, кустарников.8-часовой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"Досугсервис" отдела культуры и развития языков города Аксу, акимата города Аксу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санитарная очистка города, посадка деревьев, кустарников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площадью 10762 кв.м.: посадка деревьев, кустарников, очистка тротуаров, пешеходных дорожек от снега, уборка мусора, подрезка деревьев, кустарников, спиливание сухостоя, побелка бордюров, деревьев, кошение травы, разбивка цветников и клумб, ремонт ограждений, полив.8-часовой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"Аксу-Коммунсервис" государственного учреждения "Отдел предпринимательства города Аксу" акимата города Аксу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Озеленение и благоустройство, санитарная очистка города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площадью 1330 кв.м.: посадка деревьев, кустарников, очистка тротуаров, пешеходных дорожек от снега, уборка мусора, подрезка деревьев, кустарников, спиливание сухостоя, побелка бордюров, деревьев, кошение травы, разбивка цветников и клумб, ремонт ограждений, полив.8-часовой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Содействие в охране объектов коммунальной собственности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"Станция юных натуралистов города Аксу" (по согласованию)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"Культурно–досуговый центр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Аксуский филиал "Центр обслуживания населения города Павлодара" (по согласованию)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финансов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и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физической культуры и спорта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города Аксу"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техническому обслуживанию государственных органов, учреждений, организаций (помощь в оформлении документов)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85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областной филиал "Республикан-ского Общества женщин  инвалидов "БИБИ – АНА" (по согласованию)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1.Благоустройство и уборка территории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помещения, уборка помещения, территории,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2.Техническая помощь в оформлении документов 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документов, диспетчерская и курьерская работа. 8-часовой рабочий день, 5-дневная рабочая неделя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