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f5523" w14:textId="d0f55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района от 9 марта 2011 года N 26 "Об утверждении перечня документов и сумм социльных выплат отдельным категориям граждан на 2011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07 декабря 2011 года N 220. Зарегистрировано Департаментом юстиции Павлодарской области 30 декабря 2011 года N 12-4-109. Утратило силу в связи с истечением срока действия (письмо руководителя аппарата акима Актогайского района Павлодарской области от 28 октября 2013 года N 26/1-28/361)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акима Актогайского района Павлодарской области от 28.10.2013 N 26/1-28/361).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с целью приведения в соответствие с действующим законодательством Республики Казахстан нормативных правовых актов,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Актогайского района от 9 марта 2011 года N 26 "Об утверждении перечня документов и сумм социальных выплат отдельным категориям граждан на 2011 год", зарегистрированное в управлении юстиции Актогайского района 15 марта 2011 года N 12-4-99, опубликованное на страницах районной газеты "Ауыл тынысы-Пульс села" N 13-14 (6188) от 19 марта 2011 года внести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10)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14) после слов "копия удостоверения личности," дополнить словами "копия удостоверения участника ликвидации последствий аварий на Чернобыльской атомной электростанции или копия удостоверения участника Афганской войны,";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28) исключить слова ", граждане внесшие достойный вклад в социально-экономическое развитие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11)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29) исключить слова ", граждане внесшие достойный вклад в социально-экономическое развитие района", слова "по установленным ценам" заменить словами "в размере не более 10 месячных расчетных показателей".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Аканова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постановление вводится в действие по истечении десяти календарных дней после первого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Кожанов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