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c153c" w14:textId="f8c15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Железинского района от 20 мая 2009 года N 148/4 "О дополнительных мерах по социальной защите граждан в сфере занятости населения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03 марта 2011 года N 72/3. Зарегистрировано Управлением юстиции Железинского района Павлодарской области 04 апреля 2011 года N 12-6-107. Утратил силу постановлением акимата Железинского района Павлодарской области от 28 ноября 2011 года N 404/11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Железинского района Павлодарской области от 28.11.2011 N 404/11.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Железинского района от 20 мая 2009 года N 148/4 "О дополнительных мерах по социальной защите граждан в сфере занятости населения района" (зарегистрированное в Реестре государственной регистрации нормативных правовых актов за N 12-6-73, опубликованное в районной газете "Родные просторы" 30 мая 2009 года N 22)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работодателей, предлагающих организацию социальных рабочих мест, утвержденном указанным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 Шугаев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