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f673" w14:textId="868f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в сфере занятости безработных из целевых групп населения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26 мая 2011 года N 260/3. Зарегистрировано Департаментом юстиции Павлодарской области 16 июня 2011 года N 12-7-123. Утратило силу постановлением акимата Иртышского района Павлодарской области от 19 марта 2012 года N 95/1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Иртышского района Павлодарской области от 19.03.2012 N 95/1.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обеспечения занятости безработных из целевых групп населения,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в возрасте старше 50 летнего возраста для женщин и старше 55 летнего возраста для мужчин;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длительное время не работающие - двенадцать месяцев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безработные, прошедшие курс профессиональной подготовки и переподготовки по направлению Государственного учреждения "Отдел занятости и социальных программ Иртышского района" (далее –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завершившие обучение в учебных заведениях начального, среднего и высшего профессионального образования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в качестве дополнительной меры по социальной защите безработных – для выпускников, завершивших обучение в учебных заведениях начального, среднего и высшего профессионального образования, при трудоустройстве для прохождения "молодежной практики" возмещение затрат работодателю в размере не менее минимальной заработной платы, установленной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осуществлять трудоустройство на социальные рабочие места безработных из целевых групп и финансирование в соответствии с договорами, заключенными с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Тлеуову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Левченко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