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6aa4" w14:textId="fed6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района от 11 апреля 2011 года N 168/2 "О социальной помощи отдельным категориям граждан Иртышского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23 ноября 2011 года N 478/7. Зарегистрировано Департаментом юстиции Павлодарской области 14 декабря 2011 года N 12-7-130. Утратило силу постановлением акимата Иртышского района Павлодарской области от 19 марта 2012 года N 95/1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Иртышского района Павлодарской области от 19.03.2012 N 95/1.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Иртышского районного маслихата (XXXII сессия, IV созыв) от 22 декабря 2010 года N 196-32-4 "О районном бюджете на 2011 - 2013 годы", в целях оказания социальной помощи отдельным категориям граждан,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11 апреля 2011 года N 168/2 "О социальной помощи отдельным категориям граждан Иртышского района на 2011 год" (зарегистрированное в Реестре государственной регистрации нормативных правовых актов за N 12-7-119 от 22 мая 2011 года, опубликованное в газете от 2 июня 2011 года "Ертіс нұры" N 44 и  "Иртыш" N 45 внести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28)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"инвалиды" дополнить словами "1 группы";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"войны" дополнить словами "и лица приравненные к ним";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27)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"16" заменить на цифру "19".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района N 431/7 от 19 октября 2011 года  "О внесении изменений и дополнений в постановление акимата района от 11 апреля 2011 года N 168/2 "О социальной помощи отдельным категориям граждан Иртышского района на 2011 год"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Тлеуову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