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2b41" w14:textId="c032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(XXVII сессия, IV cозыв) от 23 декабря 2010 года N 1/27 "О бюджете района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12 мая 2011 года N 1/31. Зарегистрировано Департаментом юстиции Павлодарской области 18 мая 2011 года N 12-8-110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(XXVII сессия, IV созыв) от 23 декабря 2010 года N 1/27 "О бюджете района на 2011 - 2013 годы" (зарегистрированное в Реестре государственной регистрации нормативных правовых актов за N 12-8-98, опубликованное в газете "Заря" от 8 января 2011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"243549" заменить цифрами "241241";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"2515" заменить цифрами "3260";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"107" заменить цифрами "1670";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 внеочередная сессия,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мая 2011 года N 1/31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67"/>
        <w:gridCol w:w="709"/>
        <w:gridCol w:w="8007"/>
        <w:gridCol w:w="305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2 088 947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241 241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85 343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21 491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15 631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2 718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  <w:tr>
        <w:trPr>
          <w:trHeight w:val="1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761"/>
        <w:gridCol w:w="676"/>
        <w:gridCol w:w="7281"/>
        <w:gridCol w:w="30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187158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1397051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1253550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54739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-51212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