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f222" w14:textId="559f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отдела образования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22 сентября 2011 года N 251/12. Зарегистрировано Департаментом юстиции Павлодарской области 02 ноября 2011 года N 12-9-139. Утратило силу постановлением акимата Лебяжинского района Павлодарской области от 23 апреля 2012 года N 106/13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23.04.2012 N 106/13.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"Об утверждении реестра государственных услуг, оказываемых физическим и юридическим лицам" N 745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детей, оставшихся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по опеке и попечительству";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в нотариальную контору для разрешения обмена или продажи жилой площади, принадлежащей несовершеннолетним детям";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детей дошкольного возраста (до 7 лет) для направления в детские дошкольные организации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образования обеспечить своевременное, качественное оказание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района Сагандыкова Н.О.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2011 года N 251/12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социальное обеспечение сирот,</w:t>
      </w:r>
      <w:r>
        <w:br/>
      </w:r>
      <w:r>
        <w:rPr>
          <w:rFonts w:ascii="Times New Roman"/>
          <w:b/>
          <w:i w:val="false"/>
          <w:color w:val="000000"/>
        </w:rPr>
        <w:t>
детей, оставшихся без попечения родителей"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используемого термина и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физическое лицо, обратившееся за получением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 – ответственные лица, участвующие в процессе оказания государственной услуги.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"Оформление документов на социальное обеспечение сирот, детей, оставшихся без попечения родителей".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"Оформление документов на социальное обеспечение сирот, детей, оставшихся без попечения родителей"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N 140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предоставляется Государственным учреждением "Отдел образования Лебяжинского района" (далее - отдел образования). Место оказания государственной услуги: Павлодарская область, Лебяжинский район, село Акку, улица Баймульдина, 13, телефон: 21303, график работы с 9.00 часов до 18.30 часов обеденный перерыв с 13.00 часов до 14.30 часов, выходные дни - суббота, воскресенье; адрес электронной почты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Lebroo@List.ru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оформление документов на социальное обеспечение сирот, детей, оставшихся без попечения родителей (далее - выписка),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(день приема и день выдачи документов не входит в срок оказания государственной услуги), составляют тридцать рабочих дней.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минут,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государственной услуги: входящее заявление регистрируется в журнале входящей корреспонденции (письменные обращения граждан) в день подачи заявления и рассматривается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сдаче всех необходимых документов для получения государственной услуги потребителю выдается расписка о получении всех документов, в которой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11  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образования в предоставлении государственной услуги может быть отказано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охране прав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Совет по опеке и попечительству;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родителей"    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 образования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2187"/>
        <w:gridCol w:w="1905"/>
        <w:gridCol w:w="2079"/>
        <w:gridCol w:w="2014"/>
        <w:gridCol w:w="1992"/>
        <w:gridCol w:w="1709"/>
        <w:gridCol w:w="1624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 )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по опеке и попечительству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по опеке и попечительству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 по месту жительства потребителя государственных услуг для проведения обследования жилищно-бытовых условии дома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согласование представленных потребителем документов на заседание Совета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из приложения к постановлению  либо мотивированного ответа об отказе в предоставлении услуги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 либо выписка из приложения к постановлению акимата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жилищно-бытовых условии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либо мотивированного ответа об отказе в предоставлении услуги на основании заключения Совета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выписки из приложения к постановлению либо мотивированный ответ об отказе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 об отказе либо выписка из приложения к постановлению акимата района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из приложения к постановлению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родителей"    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1595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2011 года N 251/12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
справок по опеке и попечительству"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Опека (попечительство) – правовая форма защиты прав и интересов несовершеннолетних и лиц, признанных судом недееспособными (ограниченно дееспособными);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лицо, обратившееся за получением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СФЕ – структурно-функциональные единицы – ответственные лица, участвующие в процессе оказания государственной услуги.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"Выдача справок по опеке и попечительству".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"Выдача справок по опеке и попечительству"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N 140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образования Лебяжинского района" (далее - отдел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Павлодарская область, Лебяжинский район, село Акку улица Баймульдина, 13, телефон: 21303, график работы с 9.00 часов до 18.30 часов обеденный перерыв с 13.00 часов до 14.30 часов, выходные дни - суббота, воскресенье; адрес электронной почты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Lebroo@List.ru;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Лебяжинского района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Павлодарская область, Лебяжинский район, село Акку, улица Ташимова, 114, телефон 21137, график работы с 9.00 часов до 19.00 часов без обеденного перерыва, выходной день - воскресенье; адрес электронной почты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Lebyjii_con@mail.ru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выдача справок по опеке и попечительству (далее -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(день приема и день выдачи документов не входит в срок оказания государственной услуги), составляют пять рабочих дней. Максимально допустимое время обслуживания получателя государственной услуги, оказываемой на месте в день обращения заявителя - не более 30 минут,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минут.</w:t>
      </w:r>
    </w:p>
    <w:bookmarkEnd w:id="20"/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государственной услуги: входящее заявление регистрируется в журнале входящей корреспонденции (письменные обращения граждан) в день подачи заявления и рассматривается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расписка о приеме соответствующих документов с указанием номера и даты приема запроса, вида запрашиваемой государственной услуги, количества и названий приложенных документов, даты (времени) и места выдачи документов,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11  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образования в предоставлении государственной услуги может быть отказано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СФЕ), которые участвуют в процессе оказания государственной услуги при обращении в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охране прав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25"/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 образования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410"/>
        <w:gridCol w:w="2136"/>
        <w:gridCol w:w="2305"/>
        <w:gridCol w:w="2305"/>
        <w:gridCol w:w="2305"/>
        <w:gridCol w:w="2306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 в предоставлении услуги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мотивированного ответа об отказе в предоставлении услуги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 попечительству"</w:t>
      </w:r>
    </w:p>
    <w:bookmarkEnd w:id="27"/>
    <w:bookmarkStart w:name="z5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а) Схема предоставления государственной услуги при обращении в отдел образования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1374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б) Схема предоставления государственной услуги на альтернативной основе через центр обслуживания населения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2011 года N 251/12</w:t>
      </w:r>
    </w:p>
    <w:bookmarkEnd w:id="29"/>
    <w:bookmarkStart w:name="z6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 в</w:t>
      </w:r>
      <w:r>
        <w:br/>
      </w:r>
      <w:r>
        <w:rPr>
          <w:rFonts w:ascii="Times New Roman"/>
          <w:b/>
          <w:i w:val="false"/>
          <w:color w:val="000000"/>
        </w:rPr>
        <w:t>
нотариальную контору для разрешения обмена или продажи</w:t>
      </w:r>
      <w:r>
        <w:br/>
      </w:r>
      <w:r>
        <w:rPr>
          <w:rFonts w:ascii="Times New Roman"/>
          <w:b/>
          <w:i w:val="false"/>
          <w:color w:val="000000"/>
        </w:rPr>
        <w:t>
жилой площади, принадлежащей несовершеннолетним детям"</w:t>
      </w:r>
    </w:p>
    <w:bookmarkEnd w:id="30"/>
    <w:bookmarkStart w:name="z6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используемого термина и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Законные представители несовершеннолетнего – родители, усыновители, опекун, попечитель, патронатный воспитатель, другие заменяющие их лица, осуществляющие в соответствии с законодательством РК заботу, образование, воспитание, защиту прав и интересов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– структурно-функциональные единицы, участвующие в процессе оказания государственной услуги.</w:t>
      </w:r>
    </w:p>
    <w:bookmarkEnd w:id="32"/>
    <w:bookmarkStart w:name="z6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3"/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"Выдача справок в нотариальную контору для разрешения обмена или продажи жилой площади, принадлежащей несовершеннолетним детям".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"Выдача справок в нотариальную контору для разрешения обмена или продажи жилой площади, принадлежащей несовершеннолетним детям"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N 140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образования Лебяжинского района" (далее - отдел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Павлодарская область, Лебяжинский район, село Акку, улица Баймульдина, 13, телефон: 21303, график работы с 9.00 часов до 18.30 часов обеденный перерыв с 13.00 часов до 14.30 часов, выходные дни - суббота, воскресенье; адрес электронной почты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Lebroo@List.ru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Лебяжинского района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Ташимова, 114, телефон 21137, график работы с 9.00 часов до 19.00 часов без обеденного перерыва, выходной день - воскресенье;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выдача справок в нотариальную контору для разрешения обмена или продажи жилой площади, принадлежащей несовершеннолетним детям (далее -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 (день приема и день выдачи документов не входит в срок оказания государственной услуги), составляют пять рабочих дней.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минут.</w:t>
      </w:r>
    </w:p>
    <w:bookmarkEnd w:id="34"/>
    <w:bookmarkStart w:name="z7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35"/>
    <w:bookmarkStart w:name="z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государственной услуги: входящее заявление регистрируется в журнале входящей корреспонденции в день подачи заявлении (письменные обращения граждан) и рассматривается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расписка о приеме соответствующих документов с указанием номера и даты приема запроса, вида запрашиваемой государственной услуги, количества и названий приложенных документов, даты (времени) и места выдачи документов,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образования в предоставлении государственной услуги может быть отказано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единицы, которые участвуют в процессе оказания государственной услуги при обращений в отдел образования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охране прав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Предоставляемая форма заявления для получения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8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оказываемых государственные услуги</w:t>
      </w:r>
    </w:p>
    <w:bookmarkEnd w:id="37"/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8"/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нотариальную контору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разрешения обмена или продажи жилой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площади, принадлежащей несовершеннолетним детям"</w:t>
      </w:r>
    </w:p>
    <w:bookmarkEnd w:id="39"/>
    <w:bookmarkStart w:name="z8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 образования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2219"/>
        <w:gridCol w:w="2241"/>
        <w:gridCol w:w="2326"/>
        <w:gridCol w:w="2326"/>
        <w:gridCol w:w="2326"/>
        <w:gridCol w:w="2326"/>
      </w:tblGrid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 )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охране прав детства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 в предоставлении услуги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справки либо мотивированного ответа об отказе в предоставлении услуги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услуги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нотариальную контору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разрешения обмена или продажи жилой площади,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принадлежащей несовершеннолетним детям"   </w:t>
      </w:r>
    </w:p>
    <w:bookmarkEnd w:id="41"/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а) Схема предоставления государственной услуги при обращении в отдел образования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1882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б) Схема предоставления государственной услуги на альтернативной основе через центр обслуживания населения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0" cy="892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2011 года N 251/12</w:t>
      </w:r>
    </w:p>
    <w:bookmarkEnd w:id="43"/>
    <w:bookmarkStart w:name="z8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регистрация детей</w:t>
      </w:r>
      <w:r>
        <w:br/>
      </w:r>
      <w:r>
        <w:rPr>
          <w:rFonts w:ascii="Times New Roman"/>
          <w:b/>
          <w:i w:val="false"/>
          <w:color w:val="000000"/>
        </w:rPr>
        <w:t>
дошкольного возраста (до 7 лет) для направления в</w:t>
      </w:r>
      <w:r>
        <w:br/>
      </w:r>
      <w:r>
        <w:rPr>
          <w:rFonts w:ascii="Times New Roman"/>
          <w:b/>
          <w:i w:val="false"/>
          <w:color w:val="000000"/>
        </w:rPr>
        <w:t>
детские дошкольные организации Республики Казахстан</w:t>
      </w:r>
    </w:p>
    <w:bookmarkEnd w:id="44"/>
    <w:bookmarkStart w:name="z8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5"/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используемого термина и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Детское дошкольное учреждение – организация образования, которая создается с целью удовлетворения запросов и потребностей семьи в уходе за детьми, их гармоничном развитий на основе общекультурных, национальных ценностей, подготовке детей к начальной ступени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– структурно-функциональные единицы – ответственные лица, участвующие в процессе оказания государственной услуги.</w:t>
      </w:r>
    </w:p>
    <w:bookmarkEnd w:id="46"/>
    <w:bookmarkStart w:name="z9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7"/>
    <w:bookmarkStart w:name="z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государственной услуги: "Регистрация детей дошкольного возраста (до 7 лет) для направления в детские дошкольные организации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"Регистрация детей дошкольного возраста (до 7 лет) для направления в детские дошкольные организации Республики Казахстан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N 140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образования Лебяжинского района" (далее - отдел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Павлодарская область, Лебяжинский район, село Акку, улица Баймульдина, 13, телефон: 21303, график работы с 9.00 часов до 18.30 часов обеденный перерыв с 13.00 часов до 14.30 часов, выходные дни - суббота, воскресенье; адрес электронной почты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Lebroo@List.ru;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Лебяжинского района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Ташимова, 114, телефон 21137, график работы с 9.00 часов до 19.00 часов без обеденного перерыва, выходной день - воскресенье;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выдача направлений в детские дошкольные организации (далее -направление) или же уведомления о регистрации детей дошкольного возраста (далее - уведомление) (до 7 лет),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60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составляет три дня (день приема и день выдачи документов не входит в срок оказания государственной услуги), максимально допустимое время обслуживания получателя государственной услуги, оказываемой на месте в день обращения заявителя - не более 30 минут, максимально допустимое время ожидания до получения государственной услуги, оказываемой на месте в день обращения заявителя - составляет не более 30 минут.</w:t>
      </w:r>
    </w:p>
    <w:bookmarkEnd w:id="48"/>
    <w:bookmarkStart w:name="z9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государственной услуги: входящее заявление регистрируется в журнале входящей корреспонденции в день подачи заявления (письменные обращения граждан) и рассматривается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наименование и форму документа, подтверждающего, что потребитель сдал все необходимые документы для получения государственной услуги не требуется, так как результат данной государственной услуги выдается в момент сдачи необходимых документов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расписка о приеме соответствующих документов с указанием номера и даты приема запроса, вида запрашиваемой государственной услуги, количества и названий приложенных документов, даты (времени) и места выдачи документов,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образования в предоставлении государственной услуги может быть отказано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Структурно-функциональные единицы (далее - СФЕ), которые участвуют в процессе оказания государственной услуги при обращении в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методист отдела образования по дошкольному воспитанию;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0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1"/>
    <w:bookmarkStart w:name="z10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52"/>
    <w:bookmarkStart w:name="z10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"Регистрация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 Республики Казахстан"</w:t>
      </w:r>
    </w:p>
    <w:bookmarkEnd w:id="53"/>
    <w:bookmarkStart w:name="z10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 (СФЕ) 1) при обращении в отдел образования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2440"/>
        <w:gridCol w:w="2163"/>
        <w:gridCol w:w="2334"/>
        <w:gridCol w:w="2334"/>
        <w:gridCol w:w="1972"/>
        <w:gridCol w:w="2079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 )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отдел образования по дошкольному воспитанию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отдел образования по дошкольному воспитанию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отдел образования по дошкольному воспитанию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направления или уведомления либо  мотивированного ответа об отказе в предоставлении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направления или уведомления либо мотивированного ответа об отказе в предоставлении услуги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или уведомления либо мотивированного ответа об отказе в предоставлении услуги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всех поступивших документов на подготовку справки либо  мотивированного ответа об отказе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направления или уведомления либо мотивированного ответа об отказе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или уведомления,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"Регистрация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организации Республики Казахстан"</w:t>
      </w:r>
    </w:p>
    <w:bookmarkEnd w:id="55"/>
    <w:bookmarkStart w:name="z11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Схема предоставления государственной услуги при обращении в отдел образования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60960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б) Схема предоставления государственной услуги на альтернативной основе через центр обслуживания населения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61200" cy="930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