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d402a" w14:textId="e6d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отдела занятости и социальных программ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Лебяжинского района Павлодарской области от 07 декабря 2011 года N 355/29. Зарегистрировано Департаментом юстиции Павлодарской области 05 января 2012 года N 12-9-151. Утратило силу постановлением акимата Лебяжинского района Павлодарской области от 23 апреля 2012 года N 106/13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Лебяжинского района Павлодарской области от 23.04.2012 N 106/13.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 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N 745 "Об утверждении реестра государственных услуг, оказываемых  физическим и юридическим лицам"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постановка на учет безработных граждан";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безработным гражданам";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государственных пособий семьям, имеющим детей до 18 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для материального обеспечения детей-инвалидов, обучающихся и воспитывающихся на дому";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протезно-ортопедической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сурдо-тифлосредствами и обязательными гигиеническими средствами";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в государственных и негосударственных медико-социальных учреждениях, (организациях), предоставляющих услуги за счет государственных бюджетных средств";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предоставления им кресла-коляски";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инвалидов для обеспечения их санаторно-курортным лечением";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обслуживание на дому для одиноких, одиноко проживающих престарелых, инвалидов и детей инвалидов, нуждающихся в постороннем уходе и помощи";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обеспечить своевременное, качественное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Сагандыкова Н.О.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Курманова</w:t>
      </w:r>
    </w:p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"/>
    <w:bookmarkStart w:name="z2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"Регистрация и постановка на учет безработных граждан"</w:t>
      </w:r>
    </w:p>
    <w:bookmarkEnd w:id="2"/>
    <w:bookmarkStart w:name="z2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"Регистрация и постановка на учет безработных граждан"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"Регистрация и постановка на учет безработных граждан"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Лебяжинского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Амангельды 57, телефон: 21118, график работы с 9.00 часов до 18.30 часов, обеденный перерыв с 13.00 часов до 14.30 часов, выходные дни – суббота, воскресенье; адрес электронной почты akku@yandex.ru.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регистрация и постановка на учет в качестве безработного в электронном виде, либо мотивированный ответ (по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документов, не позднее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комиссия по установлению статуса безработного лица, ищущего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3236"/>
        <w:gridCol w:w="3236"/>
        <w:gridCol w:w="3237"/>
        <w:gridCol w:w="2967"/>
      </w:tblGrid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по приему регистрации и трудоустройству безработных граждан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по установлению статуса безработного лица, ищущего работу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отдела по приему регистрации и трудоустройству безработных граждан</w:t>
            </w:r>
          </w:p>
        </w:tc>
      </w:tr>
      <w:tr>
        <w:trPr>
          <w:trHeight w:val="26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документов; принятие решения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электронной базе либо выдача мотивированного ответа об отказе в предоставлении услуги при личном обращении потребителя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комиссии о постановке на учет либо выдача мотивированного ответа об отказе в предоставлении услуги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постановка на учет, либо отказ в постановке на учет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постановка на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безработных граждан"       </w:t>
      </w:r>
    </w:p>
    <w:bookmarkEnd w:id="10"/>
    <w:bookmarkStart w:name="z4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2390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4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справок безработным гражданам"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"Выдача справок безработным гражданам".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"Выдача справок безработным гражданам",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07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Лебяжинского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Амангельды 57, телефон: 21118, график работы с 9.00 часов до 18.00 часов, обеденный перерыв с 13.00 часов до 14.00 часов, выходные дни – суббота, воскресенье и праздничные дни; адрес электронной почты akku@yandex.ru;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 114, телефон 21137, график работы с 9.00 часов до 19.00 часов без обеденного перерыва, выходной день-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справки о регистрации в качестве безработного,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предъявления необходимых документов,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(при регистрации, получении талона, с момента обращения и подачи электронного запроса) - 10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 необходимых документов: три рабочих дня (день приема и день выдачи документов не входят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при сдаче необходимых документов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в очереди до получения государственной услуги, оказываемой на месте в день обращения потребителя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- 30 минут.</w:t>
      </w:r>
    </w:p>
    <w:bookmarkEnd w:id="15"/>
    <w:bookmarkStart w:name="z5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6"/>
    <w:bookmarkStart w:name="z5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 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занятости – справка о регистрации в качестве безработного;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– расписка о приеме соответствующих документов с указанием номера и даты приема запроса, вида запрашиваемой государственной услуги, количества и названии приложенных документов, даты (времени) и места выдачи документов, фамилии, имени, отчества инспектора центра,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приему и регистрации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действии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7"/>
    <w:bookmarkStart w:name="z5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8"/>
    <w:bookmarkStart w:name="z5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9"/>
    <w:bookmarkStart w:name="z5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занятости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"/>
        <w:gridCol w:w="1976"/>
        <w:gridCol w:w="2378"/>
        <w:gridCol w:w="2146"/>
        <w:gridCol w:w="2357"/>
        <w:gridCol w:w="2357"/>
        <w:gridCol w:w="2231"/>
      </w:tblGrid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555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приему и регистрации безработных граждан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минуты</w:t>
            </w:r>
          </w:p>
        </w:tc>
      </w:tr>
      <w:tr>
        <w:trPr>
          <w:trHeight w:val="30" w:hRule="atLeast"/>
        </w:trPr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справок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безработным гражданам"</w:t>
      </w:r>
    </w:p>
    <w:bookmarkEnd w:id="22"/>
    <w:bookmarkStart w:name="z6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921500" cy="730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730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24"/>
    <w:bookmarkStart w:name="z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</w:t>
      </w:r>
      <w:r>
        <w:br/>
      </w:r>
      <w:r>
        <w:rPr>
          <w:rFonts w:ascii="Times New Roman"/>
          <w:b/>
          <w:i w:val="false"/>
          <w:color w:val="000000"/>
        </w:rPr>
        <w:t>
отдельным категориям нуждающихся граждан</w:t>
      </w:r>
      <w:r>
        <w:br/>
      </w:r>
      <w:r>
        <w:rPr>
          <w:rFonts w:ascii="Times New Roman"/>
          <w:b/>
          <w:i w:val="false"/>
          <w:color w:val="000000"/>
        </w:rPr>
        <w:t>
по решениям местных представительных органов"</w:t>
      </w:r>
    </w:p>
    <w:bookmarkEnd w:id="25"/>
    <w:bookmarkStart w:name="z6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6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-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Лебяжинского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ул. Амангельды 57, телефон 21399, график работы с 9.00 часов до 18.30 часов, обеденный перерыв с 13.00 часов до 14.30 часов, выходные дни – суббота и воскресенье; адрес электронной почты akku.@yandex.ru.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документов, составляют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</w:p>
    <w:bookmarkEnd w:id="27"/>
    <w:bookmarkStart w:name="z7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необходимо предоставить необходимый перечень документов, указанных в решении маслихата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в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учету отдела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9"/>
    <w:bookmarkStart w:name="z7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30"/>
    <w:bookmarkStart w:name="z8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Республики Казахстан.</w:t>
      </w:r>
    </w:p>
    <w:bookmarkEnd w:id="31"/>
    <w:bookmarkStart w:name="z8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отдельным категориям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местных представительных органов" </w:t>
      </w:r>
    </w:p>
    <w:bookmarkEnd w:id="32"/>
    <w:bookmarkStart w:name="z82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(СФЕ) при обращении в отдел занятости и социальных программ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394"/>
        <w:gridCol w:w="2158"/>
        <w:gridCol w:w="2830"/>
        <w:gridCol w:w="2434"/>
        <w:gridCol w:w="2632"/>
        <w:gridCol w:w="1682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4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учету отдела занятости и социальных программ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  занятости и социальных программ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учету отдела занятости и социальных программ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  занятости и социальных программ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учету отдела занятости и социальных программ</w:t>
            </w:r>
          </w:p>
        </w:tc>
      </w:tr>
      <w:tr>
        <w:trPr>
          <w:trHeight w:val="13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предоставлении услуги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предоставлении услуги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2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 распорядительное решение)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социальной помощи, или письменный отказ в назначении социальной помощи с указанием причины отказа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о назначении социальной помощи, или письменный отказ в назначении социальной помощи с указанием причины отказа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календарных дней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календарных дней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календарных дней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минут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"Назначение и выплата социальной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помощи отдельным категориям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нуждающихся граждан по решениям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местных представительных органов" </w:t>
      </w:r>
    </w:p>
    <w:bookmarkEnd w:id="34"/>
    <w:bookmarkStart w:name="z8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отдел занятости и социальных программ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972300" cy="838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36"/>
    <w:bookmarkStart w:name="z8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"Назначение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адресной социальной помощи"</w:t>
      </w:r>
    </w:p>
    <w:bookmarkEnd w:id="37"/>
    <w:bookmarkStart w:name="z8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8"/>
    <w:bookmarkStart w:name="z8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государственной адресной социальной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"Назначение государственной адресной социальной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Лебяжинского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Лебяжинский район, село Акку, улица Амангельды,57, телефон: 21399,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akku.@yandex.ru;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государственной адресной социальной помощи,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отдел - в течение десяти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к акиму сельского округа по месту жительства - не позднее тридцати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- не более 15 минут.</w:t>
      </w:r>
    </w:p>
    <w:bookmarkEnd w:id="39"/>
    <w:bookmarkStart w:name="z94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0"/>
    <w:bookmarkStart w:name="z9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оказания государственной услуги: после сдачи всех необходимых документов потребителю выдается талон с указанием даты регистрации и получения потребителем государственной услуги, фамилии и инициалов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1"/>
    <w:bookmarkStart w:name="z10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42"/>
    <w:bookmarkStart w:name="z10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43"/>
    <w:bookmarkStart w:name="z10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помощи"        </w:t>
      </w:r>
    </w:p>
    <w:bookmarkEnd w:id="44"/>
    <w:bookmarkStart w:name="z10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1897"/>
        <w:gridCol w:w="2415"/>
        <w:gridCol w:w="1918"/>
        <w:gridCol w:w="1815"/>
        <w:gridCol w:w="1981"/>
        <w:gridCol w:w="2810"/>
      </w:tblGrid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  (процесса, процедуры, операции) и их описание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предоставлении услуги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  уведомления – либо мотивированного ответа об отказе в предоставлении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решения или уведомления - мотивированного ответа об отказе в предоставлении услуги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1175"/>
        <w:gridCol w:w="1674"/>
        <w:gridCol w:w="1923"/>
        <w:gridCol w:w="1674"/>
        <w:gridCol w:w="2172"/>
        <w:gridCol w:w="1674"/>
        <w:gridCol w:w="1425"/>
        <w:gridCol w:w="2173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65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аппарата акима сельского округа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ГАСП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 операции) и их описание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представление их в отдел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проекта уведомления либо мотивированного ответа об отказе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ГАСП либо мотивированного ответа об отказе в предоставлении услуги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ГАСП либо мотивированного ответа об отказе в предоставлении услуги потребителю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мотивированный  ответ об отказе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 дней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 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дней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дня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</w:tr>
      <w:tr>
        <w:trPr>
          <w:trHeight w:val="106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помощи"         </w:t>
      </w:r>
    </w:p>
    <w:bookmarkEnd w:id="47"/>
    <w:bookmarkStart w:name="z10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а) Схема предоставления государственной услуги при обращении 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8072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б) Схема предоставления государственной услуги при обращении к акиму сельского округа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6946900" cy="895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48"/>
    <w:bookmarkStart w:name="z10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государственной адресной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помощи"         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773"/>
        <w:gridCol w:w="4933"/>
        <w:gridCol w:w="277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телефона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им. А. Баймульдина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8-71842-22-3-90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Жамбыл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41-5-01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Казы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Бескарагай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41-3-00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Черное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25-3-09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Акку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Майкарагай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28-4-16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Малыбай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27-2-22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Шака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8-71842-23-3-12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Шарбакты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24-3-00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Ямышевский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 с. Ямышево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40-7-70</w:t>
            </w:r>
          </w:p>
        </w:tc>
      </w:tr>
    </w:tbl>
    <w:bookmarkStart w:name="z10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50"/>
    <w:bookmarkStart w:name="z11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государственных пособий</w:t>
      </w:r>
      <w:r>
        <w:br/>
      </w:r>
      <w:r>
        <w:rPr>
          <w:rFonts w:ascii="Times New Roman"/>
          <w:b/>
          <w:i w:val="false"/>
          <w:color w:val="000000"/>
        </w:rPr>
        <w:t>
семьям, имеющим детей до 18 лет"</w:t>
      </w:r>
    </w:p>
    <w:bookmarkEnd w:id="51"/>
    <w:bookmarkStart w:name="z11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2"/>
    <w:bookmarkStart w:name="z11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"Назначение государственных пособий семьям, имеющим детей до 18 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"Назначение государственных пособий семьям, имеющим детей до 18 лет",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Лебяжинского района"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Лебяжинский район, село Акку, улица Амангельды, 57, телефон: 21-3-99,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akku.@yandex.ru;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по месту жительства,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Ташимова,114, телефон 21137, график работы с 9.00 часов до 19.00 часов без обеденного перерыва, выходной день - воскресенье,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назначении государственного пособия семьям, имеющим детей до 18 лет,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предъявления необходимых документов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к акиму сельского округа по месту жительства - не более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обращении через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заявителя в уполномоченном органе, у акима сельского округа и в центре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- не более 15 минут в уполномоченном органе, у акима сельского округа и 30 минут в центре.</w:t>
      </w:r>
    </w:p>
    <w:bookmarkEnd w:id="53"/>
    <w:bookmarkStart w:name="z11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54"/>
    <w:bookmarkStart w:name="z11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или у акима сельского округа - талон с указанием даты регистрации и получения потребителем государственной услуги, фамилии и инициалов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через центр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занятости и социальных программ в предоставлении государственной услуги может быть отказано в случае предусмотренным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16 </w:t>
      </w:r>
      <w:r>
        <w:rPr>
          <w:rFonts w:ascii="Times New Roman"/>
          <w:b w:val="false"/>
          <w:i w:val="false"/>
          <w:color w:val="000000"/>
          <w:sz w:val="28"/>
        </w:rPr>
        <w:t>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главный специалист по назначению и выплате государственного детского пособия семьям, имеющим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Текстовое табличное описание последовательности простых действий (процедур, функций, операций) каждой СФЕ с указанием срока выполнения каждого действия представлено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5"/>
    <w:bookmarkStart w:name="z12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56"/>
    <w:bookmarkStart w:name="z12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57"/>
    <w:bookmarkStart w:name="z12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58"/>
    <w:bookmarkStart w:name="z12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1) при обращении в отдел занятости и социальных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3"/>
        <w:gridCol w:w="2414"/>
        <w:gridCol w:w="1918"/>
        <w:gridCol w:w="1814"/>
        <w:gridCol w:w="1980"/>
        <w:gridCol w:w="2458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представленных потребителем документов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о назначении ГДП либо мотивированный ответ об отказе в предоставлении услуги указанием причины отказа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- мотивированного ответа об отказе в предоставлении услуги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ГДП либо мотивированный ответ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Описание действий</w:t>
      </w:r>
      <w:r>
        <w:br/>
      </w:r>
      <w:r>
        <w:rPr>
          <w:rFonts w:ascii="Times New Roman"/>
          <w:b/>
          <w:i w:val="false"/>
          <w:color w:val="000000"/>
        </w:rPr>
        <w:t>
структурно-функциональных единиц (СФЕ)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2) при обращении к акиму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"/>
        <w:gridCol w:w="1175"/>
        <w:gridCol w:w="1674"/>
        <w:gridCol w:w="1923"/>
        <w:gridCol w:w="1674"/>
        <w:gridCol w:w="1923"/>
        <w:gridCol w:w="1674"/>
        <w:gridCol w:w="1425"/>
        <w:gridCol w:w="2422"/>
      </w:tblGrid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32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 аппарата акима сельского округа 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 по назначению ГДП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села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 процедуры, операции) и их описание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полноты представленных документов и представление их в отдел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документов, Подготовка проекта уведомления либо мотивированного ответа об отказе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либо мотивированного ответа об отказе в предоставлении услуги акиму села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ГДП либо мотивированного ответа об отказе в предоставлении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назначении ГДП либо мотивированного ответа об отказе в предоставлении услуги потребителю</w:t>
            </w:r>
          </w:p>
        </w:tc>
      </w:tr>
      <w:tr>
        <w:trPr>
          <w:trHeight w:val="328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документов в отдел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либо мотивированного ответа акиму села</w:t>
            </w:r>
          </w:p>
        </w:tc>
      </w:tr>
      <w:tr>
        <w:trPr>
          <w:trHeight w:val="30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дней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день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день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1065" w:hRule="atLeast"/>
        </w:trPr>
        <w:tc>
          <w:tcPr>
            <w:tcW w:w="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колонка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колонка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>а) Схема предоставления государственной услуги при обращении 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drawing>
          <wp:inline distT="0" distB="0" distL="0" distR="0">
            <wp:extent cx="6870700" cy="716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б) Схема предоставления государственной услуги при обращении в акимат сельского округа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drawing>
          <wp:inline distT="0" distB="0" distL="0" distR="0">
            <wp:extent cx="7010400" cy="866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6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"Назначение государственных пособий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семьям, имеющим детей до 18 лет" 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033"/>
        <w:gridCol w:w="3873"/>
        <w:gridCol w:w="35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сельского округа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телефона
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им. А. Баймульдина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8-71842-22-3-90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Жамбыл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41-5-01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Казынский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Казы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41-0-95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Бескарагай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41-3-00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Черное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25-3-09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Акку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21-3-41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Майкарагай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28-4-16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Малыбай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27-2-22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Шакинский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Шака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8-71842-23-3-12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Шарбакты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24-3-00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Ямышевский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область Лебяжинский район, с. Ямышево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40-7-70</w:t>
            </w:r>
          </w:p>
        </w:tc>
      </w:tr>
    </w:tbl>
    <w:bookmarkStart w:name="z13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64"/>
    <w:bookmarkStart w:name="z13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для материального</w:t>
      </w:r>
      <w:r>
        <w:br/>
      </w:r>
      <w:r>
        <w:rPr>
          <w:rFonts w:ascii="Times New Roman"/>
          <w:b/>
          <w:i w:val="false"/>
          <w:color w:val="000000"/>
        </w:rPr>
        <w:t>
обеспечения детей-инвалидов, обучающихся</w:t>
      </w:r>
      <w:r>
        <w:br/>
      </w:r>
      <w:r>
        <w:rPr>
          <w:rFonts w:ascii="Times New Roman"/>
          <w:b/>
          <w:i w:val="false"/>
          <w:color w:val="000000"/>
        </w:rPr>
        <w:t>
и воспитывающихся на дому"</w:t>
      </w:r>
    </w:p>
    <w:bookmarkEnd w:id="65"/>
    <w:bookmarkStart w:name="z13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6"/>
    <w:bookmarkStart w:name="z13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"Оформление документов для материального обеспечения детей-инвалидов, обучающихся и воспитывающихся на дому".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для материального обеспечения детей-инвалидов, обучающихся и воспитывающихся на дому"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7 апреля 2011 года N 394 (далее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Государственным учреждением "Отдел занятости и социальных программ Лебяжинского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Амангельды, 57, телефон 21399, график работы и приема: ежедневно с 9.00 до 18.30 часов, обеденный перерыв с 13.00 часов до 14.30 часов, выходные дни – суббота, воскресенье и праздничные дни; адрес электронной почты akku.@yandex.ru.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услуги, является уведомление об оформлении документов для материального обеспечения детей-инвалидов, обучающихся и воспитывающихся на дому, либо мотивированный ответ об отказе в предоставлении государственной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67"/>
    <w:bookmarkStart w:name="z14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8"/>
    <w:bookmarkStart w:name="z14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Структурно–функциональные единицы (далее –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69"/>
    <w:bookmarkStart w:name="z14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70"/>
    <w:bookmarkStart w:name="z15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71"/>
    <w:bookmarkStart w:name="z15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дому" </w:t>
      </w:r>
    </w:p>
    <w:bookmarkEnd w:id="72"/>
    <w:bookmarkStart w:name="z15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 единиц</w:t>
      </w:r>
      <w:r>
        <w:br/>
      </w:r>
      <w:r>
        <w:rPr>
          <w:rFonts w:ascii="Times New Roman"/>
          <w:b/>
          <w:i w:val="false"/>
          <w:color w:val="000000"/>
        </w:rPr>
        <w:t>
(СФЕ) при обращении в отдел занятости и социальных программ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2393"/>
        <w:gridCol w:w="2157"/>
        <w:gridCol w:w="2156"/>
        <w:gridCol w:w="2394"/>
        <w:gridCol w:w="2870"/>
        <w:gridCol w:w="1920"/>
      </w:tblGrid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6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26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регистрации представленных потребителем документов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  либо мотивированного ответа об отказе в предоставлении услуги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2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 распорядительное решение)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мотивированный ответ об отказе в предоставлении услуги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предоставлении услуги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дней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для материального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обеспечения детей-инвалидов,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обучающихся и воспитывающихся на дому" </w:t>
      </w:r>
    </w:p>
    <w:bookmarkEnd w:id="74"/>
    <w:bookmarkStart w:name="z154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6832600" cy="795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795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5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76"/>
    <w:bookmarkStart w:name="z156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предоставления</w:t>
      </w:r>
      <w:r>
        <w:br/>
      </w:r>
      <w:r>
        <w:rPr>
          <w:rFonts w:ascii="Times New Roman"/>
          <w:b/>
          <w:i w:val="false"/>
          <w:color w:val="000000"/>
        </w:rPr>
        <w:t>
им протезно-ортопедической помощи"</w:t>
      </w:r>
    </w:p>
    <w:bookmarkEnd w:id="77"/>
    <w:bookmarkStart w:name="z15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8"/>
    <w:bookmarkStart w:name="z15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протезно-ортопедической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предоставления протезно-ортопедической помощи",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Лебяжинского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 располагается по адресу: Павлодарская область, Лебяжинский район, село Акку, улица Амангельды,57, телефон: 21399,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akku.@yandex.ru;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оказания государственной услуги: Павлодарская область, Лебяжинский район, село Акку, улица Ташимова,114, телефон 21137, график работы с 9.00 часов до 19.00 часов без обеденного перерыва, выходной день - воскресенье, адрес электронной почты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предоставления протезно-ортопедической помощи,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в течение десяти рабочих дней,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более 15 минут в уполномоченном органе, 30 минут в центре.</w:t>
      </w:r>
    </w:p>
    <w:bookmarkEnd w:id="79"/>
    <w:bookmarkStart w:name="z16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80"/>
    <w:bookmarkStart w:name="z16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-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занятости и социальных программ в предоставлении государственной услуги может быть отказано в случае предусмотренным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1"/>
    <w:bookmarkStart w:name="z17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82"/>
    <w:bookmarkStart w:name="z1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83"/>
    <w:bookmarkStart w:name="z17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 </w:t>
      </w:r>
    </w:p>
    <w:bookmarkEnd w:id="84"/>
    <w:bookmarkStart w:name="z174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 занятости</w:t>
      </w:r>
      <w:r>
        <w:br/>
      </w:r>
      <w:r>
        <w:rPr>
          <w:rFonts w:ascii="Times New Roman"/>
          <w:b/>
          <w:i w:val="false"/>
          <w:color w:val="000000"/>
        </w:rPr>
        <w:t>
и социальных программ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515"/>
        <w:gridCol w:w="2412"/>
        <w:gridCol w:w="2412"/>
        <w:gridCol w:w="2164"/>
        <w:gridCol w:w="2165"/>
        <w:gridCol w:w="1669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представленных потребителем документов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дней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предоставления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протезно-ортопедической помощи"  </w:t>
      </w:r>
    </w:p>
    <w:bookmarkEnd w:id="86"/>
    <w:bookmarkStart w:name="z17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 при</w:t>
      </w:r>
      <w:r>
        <w:br/>
      </w:r>
      <w:r>
        <w:rPr>
          <w:rFonts w:ascii="Times New Roman"/>
          <w:b/>
          <w:i w:val="false"/>
          <w:color w:val="000000"/>
        </w:rPr>
        <w:t>
обращении в отдел занятости и социальных программ</w:t>
      </w:r>
    </w:p>
    <w:bookmarkEnd w:id="87"/>
    <w:p>
      <w:pPr>
        <w:spacing w:after="0"/>
        <w:ind w:left="0"/>
        <w:jc w:val="both"/>
      </w:pPr>
      <w:r>
        <w:drawing>
          <wp:inline distT="0" distB="0" distL="0" distR="0">
            <wp:extent cx="69596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596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88"/>
    <w:bookmarkStart w:name="z17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сурдо-тифлотехническими и обязательными</w:t>
      </w:r>
      <w:r>
        <w:br/>
      </w:r>
      <w:r>
        <w:rPr>
          <w:rFonts w:ascii="Times New Roman"/>
          <w:b/>
          <w:i w:val="false"/>
          <w:color w:val="000000"/>
        </w:rPr>
        <w:t>
гигиеническими средствами"</w:t>
      </w:r>
    </w:p>
    <w:bookmarkEnd w:id="89"/>
    <w:bookmarkStart w:name="z17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0"/>
    <w:bookmarkStart w:name="z18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сурдо-тифлотехническими и обязательными гигиеническими средствами".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обеспечения их сурдо-тифлотехническими и обязательными гигиеническими средствами",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Лебяжинского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Лебяжинский район, село Акку, улица Амангельды,57, телефон: 21-3-99,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akku.@yandex.ru;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-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Ташимова,114, телефон 21137, график работы с 9.00 часов до 19.00 часов без обеденного перерыва, выходной день - воскресенье,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обеспечения их сурдо-тифлотехническими и обязательными гигиеническими средствами,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в течение десяти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в течение десяти рабочих дней (день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 не более 15 минут в уполномоченном органе, 30 минут в центре.</w:t>
      </w:r>
    </w:p>
    <w:bookmarkEnd w:id="91"/>
    <w:bookmarkStart w:name="z18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92"/>
    <w:bookmarkStart w:name="z18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- талон с указанием даты регистрации и получения потребителем государственной услуги, фамилии и инициалов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- расписка о получении всех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3"/>
    <w:bookmarkStart w:name="z19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94"/>
    <w:bookmarkStart w:name="z19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95"/>
    <w:bookmarkStart w:name="z19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96"/>
    <w:bookmarkStart w:name="z196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391"/>
        <w:gridCol w:w="2412"/>
        <w:gridCol w:w="1916"/>
        <w:gridCol w:w="1813"/>
        <w:gridCol w:w="1978"/>
        <w:gridCol w:w="2807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 ВОВ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 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государственной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о приеме документов 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их сурдо-тифлотехническими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обязательными гигиеническими средствами"</w:t>
      </w:r>
    </w:p>
    <w:bookmarkEnd w:id="98"/>
    <w:bookmarkStart w:name="z19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через отдел занятости и социальных программ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64770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9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00"/>
    <w:bookmarkStart w:name="z20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обслуживание в государственных и</w:t>
      </w:r>
      <w:r>
        <w:br/>
      </w:r>
      <w:r>
        <w:rPr>
          <w:rFonts w:ascii="Times New Roman"/>
          <w:b/>
          <w:i w:val="false"/>
          <w:color w:val="000000"/>
        </w:rPr>
        <w:t>
негосударственных медико-социальных учреждениях</w:t>
      </w:r>
      <w:r>
        <w:br/>
      </w:r>
      <w:r>
        <w:rPr>
          <w:rFonts w:ascii="Times New Roman"/>
          <w:b/>
          <w:i w:val="false"/>
          <w:color w:val="000000"/>
        </w:rPr>
        <w:t>
(организациях), предоставляющих услуги за счет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бюджетных средств"</w:t>
      </w:r>
    </w:p>
    <w:bookmarkEnd w:id="101"/>
    <w:bookmarkStart w:name="z20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2"/>
    <w:bookmarkStart w:name="z20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"Оформление документов на социальное обслуживание в государственных и негосударственных медико-социальных учреждениях (организациях), предоставляющих услуги за счет государственных бюджетных средств",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обращении в Государственное учреждение "Отдел занятости и социальных программ Лебяжинского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Амангельды 57, телефон: 21-3-99, график работы: ежедневно с 9.00 до 18.30 часов, обеденный перерыв с 13.00 до 14.30, выходные дни – суббота, воскресенье и праздничные дни; адрес электронной почты akku.@yandex.ru.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 114, телефон 21137, 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уведомления потребителю об оформлении документов на оказание социального обслуживания на дому, далее (уведомление),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сдачи потребителем необходимых документов: в течение семнадцати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центр с момента сдачи потребителем необходимых документов: в течение семнадцати рабочих дней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</w:p>
    <w:bookmarkEnd w:id="103"/>
    <w:bookmarkStart w:name="z208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04"/>
    <w:bookmarkStart w:name="z2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уведомление о получении всех документов, в котором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Структурно–функциональные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5"/>
    <w:bookmarkStart w:name="z215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06"/>
    <w:bookmarkStart w:name="z2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07"/>
    <w:bookmarkStart w:name="z2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медико-социальных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  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1820"/>
        <w:gridCol w:w="2119"/>
        <w:gridCol w:w="2356"/>
        <w:gridCol w:w="2417"/>
        <w:gridCol w:w="2118"/>
        <w:gridCol w:w="2139"/>
      </w:tblGrid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7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  по социальной работе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156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предоставленных потребителем документов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предоставлении услуги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предоставлении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48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предоставлении услуги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уведомление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дней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в государственных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негосударственных медико-социальных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учреждениях (организациях), предоставляющих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за счет государственных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бюджетных средств"          </w:t>
      </w:r>
    </w:p>
    <w:bookmarkEnd w:id="109"/>
    <w:bookmarkStart w:name="z2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предоставлении государственной услуги в отделе</w:t>
      </w:r>
    </w:p>
    <w:bookmarkEnd w:id="110"/>
    <w:p>
      <w:pPr>
        <w:spacing w:after="0"/>
        <w:ind w:left="0"/>
        <w:jc w:val="both"/>
      </w:pPr>
      <w:r>
        <w:drawing>
          <wp:inline distT="0" distB="0" distL="0" distR="0">
            <wp:extent cx="67818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11"/>
    <w:bookmarkStart w:name="z22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инвалидов для предоставления им услуги индивидуального</w:t>
      </w:r>
      <w:r>
        <w:br/>
      </w:r>
      <w:r>
        <w:rPr>
          <w:rFonts w:ascii="Times New Roman"/>
          <w:b/>
          <w:i w:val="false"/>
          <w:color w:val="000000"/>
        </w:rPr>
        <w:t>
помощника для инвалидов первой группы, имеющих</w:t>
      </w:r>
      <w:r>
        <w:br/>
      </w:r>
      <w:r>
        <w:rPr>
          <w:rFonts w:ascii="Times New Roman"/>
          <w:b/>
          <w:i w:val="false"/>
          <w:color w:val="000000"/>
        </w:rPr>
        <w:t>
затруднение в передвижении, и специалиста жестового</w:t>
      </w:r>
      <w:r>
        <w:br/>
      </w:r>
      <w:r>
        <w:rPr>
          <w:rFonts w:ascii="Times New Roman"/>
          <w:b/>
          <w:i w:val="false"/>
          <w:color w:val="000000"/>
        </w:rPr>
        <w:t>
языка для инвалидов по слуху"</w:t>
      </w:r>
    </w:p>
    <w:bookmarkEnd w:id="112"/>
    <w:bookmarkStart w:name="z222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3"/>
    <w:bookmarkStart w:name="z2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Лебяжинского района"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Лебяжинский район, с. Акку, улица Амангельды,57, телефон: 21-3-99, график работы с 9.00 часов до 18.30 часов, с обеденным перерывом с 13.00 до 14.30 часов, кроме выходных (суббота, воскресенье) и праздничных дней, адрес электронной почты akku.@yandex.ru.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документов, в течение десяти рабочих дней. Максимально допустимое время обслуживания потребителя государственной услугой, оказываемой на месте в день обращения, не более 15 минут.</w:t>
      </w:r>
    </w:p>
    <w:bookmarkEnd w:id="114"/>
    <w:bookmarkStart w:name="z22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5"/>
    <w:bookmarkStart w:name="z2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занятости и социальных программ в предоставлении государственной услуги может быть отказано в случае предусмотренным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16"/>
    <w:bookmarkStart w:name="z23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17"/>
    <w:bookmarkStart w:name="z2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18"/>
    <w:bookmarkStart w:name="z2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им услуг индивидуального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слуху"               </w:t>
      </w:r>
    </w:p>
    <w:bookmarkEnd w:id="119"/>
    <w:bookmarkStart w:name="z23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2308"/>
        <w:gridCol w:w="2164"/>
        <w:gridCol w:w="2019"/>
        <w:gridCol w:w="2205"/>
        <w:gridCol w:w="2267"/>
        <w:gridCol w:w="2910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дней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инвалидов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представления им услуг индивидуального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помощника для инвалидов первой группы,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имеющих затруднение в передвижении,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специалиста жестового языка для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слуху"               </w:t>
      </w:r>
    </w:p>
    <w:bookmarkEnd w:id="121"/>
    <w:bookmarkStart w:name="z241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 услуги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6756400" cy="726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64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23"/>
    <w:bookmarkStart w:name="z243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"Оформление документов на инвалидов для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им кресла-коляски"</w:t>
      </w:r>
    </w:p>
    <w:bookmarkEnd w:id="124"/>
    <w:bookmarkStart w:name="z244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5"/>
    <w:bookmarkStart w:name="z2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предоставления им кресла-коляски".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предоставления им кресла-коляски",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Лебяжинского района" (далее - отдел занятости и социальных программ).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Лебяжинский район, с. Акку, улица Амангельды, 57, телефоны: 21-3-99,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akku.@yandex.ru.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предоставления им кресла-коляски,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126"/>
    <w:bookmarkStart w:name="z251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27"/>
    <w:bookmarkStart w:name="z25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занятости и социальных программ в предоставлении государственной услуги может быть отказано в случае предусмотренным в 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28"/>
    <w:bookmarkStart w:name="z25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29"/>
    <w:bookmarkStart w:name="z25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30"/>
    <w:bookmarkStart w:name="z26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им кресла-коляски"   </w:t>
      </w:r>
    </w:p>
    <w:bookmarkEnd w:id="131"/>
    <w:bookmarkStart w:name="z26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410"/>
        <w:gridCol w:w="2141"/>
        <w:gridCol w:w="2162"/>
        <w:gridCol w:w="2183"/>
        <w:gridCol w:w="2163"/>
        <w:gridCol w:w="2515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мотивированного ответа об отказе в предоставлении услуги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дней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предоставления им кресла-коляски"   </w:t>
      </w:r>
    </w:p>
    <w:bookmarkEnd w:id="133"/>
    <w:p>
      <w:pPr>
        <w:spacing w:after="0"/>
        <w:ind w:left="0"/>
        <w:jc w:val="both"/>
      </w:pPr>
      <w:r>
        <w:drawing>
          <wp:inline distT="0" distB="0" distL="0" distR="0">
            <wp:extent cx="66802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34"/>
    <w:bookmarkStart w:name="z26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</w:t>
      </w:r>
      <w:r>
        <w:br/>
      </w:r>
      <w:r>
        <w:rPr>
          <w:rFonts w:ascii="Times New Roman"/>
          <w:b/>
          <w:i w:val="false"/>
          <w:color w:val="000000"/>
        </w:rPr>
        <w:t>
документов на инвалидов для обеспечения</w:t>
      </w:r>
      <w:r>
        <w:br/>
      </w:r>
      <w:r>
        <w:rPr>
          <w:rFonts w:ascii="Times New Roman"/>
          <w:b/>
          <w:i w:val="false"/>
          <w:color w:val="000000"/>
        </w:rPr>
        <w:t>
их санаторно-курортным лечением"</w:t>
      </w:r>
    </w:p>
    <w:bookmarkEnd w:id="135"/>
    <w:bookmarkStart w:name="z26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6"/>
    <w:bookmarkStart w:name="z26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услуги: "Оформление документов на инвалидов для обеспечения их санаторно-курортным лечением".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инвалидов для обеспечения их санаторно-курортным лечением",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 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 при обращении в Государственное учреждение "Отдел занятости и социальных программ Лебяжинского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 располагается по адресу: Павлодарская область, Лебяжинский район, с. Акку, улица Амангельды,57, телефон: 21-3-99, график работы ежедневно с 9.00 часов до 18.30 часов, с обеденным перерывом с 13.00 до 14.30 часов, кроме выходных (суббота, воскресенье) и праздничных дней, адрес электронной почты akku.@yandex.ru.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об оформлении документов на инвалидов для обеспечения их санаторно-курортным лечением,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документов, в течение десяти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потребителя, зависит от количества человек в очереди из расчета 15 минут на обслуживание одного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услугой, оказываемой на месте в день обращения, - не более 15 минут.</w:t>
      </w:r>
    </w:p>
    <w:bookmarkEnd w:id="137"/>
    <w:bookmarkStart w:name="z272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38"/>
    <w:bookmarkStart w:name="z2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Требования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Структурно-функциональные единицы (далее - СФЕ), которые участвуют в процессе оказания государственной услуги при обращении в отдел: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работе с инвалидами и ветеранами 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39"/>
    <w:bookmarkStart w:name="z27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40"/>
    <w:bookmarkStart w:name="z28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41"/>
    <w:bookmarkStart w:name="z28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142"/>
    <w:bookmarkStart w:name="z282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411"/>
        <w:gridCol w:w="2162"/>
        <w:gridCol w:w="2163"/>
        <w:gridCol w:w="2163"/>
        <w:gridCol w:w="2163"/>
        <w:gridCol w:w="2412"/>
      </w:tblGrid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 (хода, потока работ)
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работе с инвалидами и ветеранами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в предоставлении услуги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организационно-распорядительное решение)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 о приеме документов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 в предоставлении услуги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дня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дня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"Оформление документов на инвалидов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обеспечения 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санаторно-курортным лечением"   </w:t>
      </w:r>
    </w:p>
    <w:bookmarkEnd w:id="144"/>
    <w:p>
      <w:pPr>
        <w:spacing w:after="0"/>
        <w:ind w:left="0"/>
        <w:jc w:val="both"/>
      </w:pPr>
      <w:r>
        <w:drawing>
          <wp:inline distT="0" distB="0" distL="0" distR="0">
            <wp:extent cx="67691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45"/>
    <w:bookmarkStart w:name="z285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"Оформление документов</w:t>
      </w:r>
      <w:r>
        <w:br/>
      </w:r>
      <w:r>
        <w:rPr>
          <w:rFonts w:ascii="Times New Roman"/>
          <w:b/>
          <w:i w:val="false"/>
          <w:color w:val="000000"/>
        </w:rPr>
        <w:t>
на социальное обслуживание на дому для одиноких,</w:t>
      </w:r>
      <w:r>
        <w:br/>
      </w:r>
      <w:r>
        <w:rPr>
          <w:rFonts w:ascii="Times New Roman"/>
          <w:b/>
          <w:i w:val="false"/>
          <w:color w:val="000000"/>
        </w:rPr>
        <w:t>
одиноко проживающих престарелых, инвалидов и</w:t>
      </w:r>
      <w:r>
        <w:br/>
      </w:r>
      <w:r>
        <w:rPr>
          <w:rFonts w:ascii="Times New Roman"/>
          <w:b/>
          <w:i w:val="false"/>
          <w:color w:val="000000"/>
        </w:rPr>
        <w:t>
детей-инвалидов, нуждающихся в постороннем уходе и помощи"</w:t>
      </w:r>
    </w:p>
    <w:bookmarkEnd w:id="146"/>
    <w:bookmarkStart w:name="z286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7"/>
    <w:bookmarkStart w:name="z28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   "Оформление документов на социальное обслуживание на дому для одиноких, одиноко проживающих престарелых, инвалидов и детей-инвалидов, нуждающихся в постороннем уходе и помощи", утвержденная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Лебяжинского района" (далее -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Амангельды 57, телефон: 21-3-99, график работы: ежедневно с 9.00 до 18.30 часов, обеденный перерыв с 13.00 до 14.30, выходные дни – суббота, воскресенье и праздничные дни; адрес электронной почты akku.@yandex.ru;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 114, телефон 21137, 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выдача уведомления потребителю об оформлении документов на оказание социального обслуживания на дому,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с момента сдачи потребителем  необходимых документов: в течение четырнадцати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талона), не может превышать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центр с момента сдачи потребителем необходимых документов: в течение четырнадцати рабочих дней (дата приема и выдачи документа (результата) государственной услуги не входит в срок оказания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потребителя государственной услуги, оказываемой на месте в день обращения потребителя, не может превышать 15 минут в уполномоченном органе, 30 минут в центре.</w:t>
      </w:r>
    </w:p>
    <w:bookmarkEnd w:id="148"/>
    <w:bookmarkStart w:name="z293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49"/>
    <w:bookmarkStart w:name="z2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расписка о получении всех документов, в которой содержится дата получении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Структурно–функциональные единицы (далее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50"/>
    <w:bookmarkStart w:name="z300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51"/>
    <w:bookmarkStart w:name="z30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52"/>
    <w:bookmarkStart w:name="z30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 </w:t>
      </w:r>
    </w:p>
    <w:bookmarkEnd w:id="153"/>
    <w:bookmarkStart w:name="z303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1452"/>
        <w:gridCol w:w="2650"/>
        <w:gridCol w:w="2052"/>
        <w:gridCol w:w="2431"/>
        <w:gridCol w:w="2172"/>
        <w:gridCol w:w="2611"/>
      </w:tblGrid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действия
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17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занятости и социальных программ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социальной работе</w:t>
            </w:r>
          </w:p>
        </w:tc>
      </w:tr>
      <w:tr>
        <w:trPr>
          <w:trHeight w:val="15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 описание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  предоставленных потребителем документов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  либо мотивированного ответа об отказе предоставлении услуги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уведомления либо мотивированного ответа об отказе предоставлении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14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 либо мотивированного ответа об отказе в предоставлении услуги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  30 минут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дней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2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колонка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"Оформление документов на социальное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обслуживание на дому для одиноких,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одиноко проживающих престарелых,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инвалидов и детей-инвалидов, нуждающихся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постороннем уходе и помощи"     </w:t>
      </w:r>
    </w:p>
    <w:bookmarkEnd w:id="155"/>
    <w:bookmarkStart w:name="z305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6565900" cy="713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65900" cy="71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Лебяжинского района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07 декабря 2011 года N 355/29</w:t>
      </w:r>
    </w:p>
    <w:bookmarkEnd w:id="157"/>
    <w:bookmarkStart w:name="z30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"Регистрация и</w:t>
      </w:r>
      <w:r>
        <w:br/>
      </w:r>
      <w:r>
        <w:rPr>
          <w:rFonts w:ascii="Times New Roman"/>
          <w:b/>
          <w:i w:val="false"/>
          <w:color w:val="000000"/>
        </w:rPr>
        <w:t>
учет граждан, пострадавших вследствие ядерных испытаний</w:t>
      </w:r>
      <w:r>
        <w:br/>
      </w:r>
      <w:r>
        <w:rPr>
          <w:rFonts w:ascii="Times New Roman"/>
          <w:b/>
          <w:i w:val="false"/>
          <w:color w:val="000000"/>
        </w:rPr>
        <w:t>
на Семипалатинском испытательном ядерном полигоне"</w:t>
      </w:r>
    </w:p>
    <w:bookmarkEnd w:id="158"/>
    <w:bookmarkStart w:name="z308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9"/>
    <w:bookmarkStart w:name="z30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государственной услуги "Регистрация и учет граждан, пострадавших вследствие ядерных испытаний на Семипалатинском испытательном ядерном полигоне".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"Регистрация и учет граждан, пострадавших вследствие ядерных испытаний на Семипалатинском испытательном ядерном полигоне"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предоставляется: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Государственное учреждение "Отдел занятости и социальных программ Лебяжинского района" (далее – отдел).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 улица Амангельды 57, телефон: 21399, график работы и приема: ежедневно с 9.00 до 18.30 часов, перерыв с 13.00 до 14.30, выходные дни – суббота, воскресенье и праздничные дни, адрес электронной почты akku.@yandex.ru;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через филиал Лебяжинского района Республиканского государственного учреждения "Центр обслуживания населения Павлодарской области"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оказания государственной услуги: Павлодарская область, Лебяжинский район, село Акку, улица Ташимова 114, телефон 21137, график работы с 9.00 часов до 19.00 часов без обеденного перерыва, выходной день - воскресенье; адрес электронной почты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оказания государственной услуги является уведомление о принятии решения о регистрации и учете граждан Республики Казахстан, пострадавших вследствие ядерных испытаний на Семипалатинском испытательном ядерном полигоне,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Сроки оказания государственной услуги с момента сдачи потребителем необходимых документов в рабочий орган специальной комиссии - не более 20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ожидания до получения государственной услуги, оказываемой на месте в день обращения потребителя (до получения талона)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услуги, оказываемой на месте в день обращения потребителя не более 15 минут в рабочем органе специальной комиссии.</w:t>
      </w:r>
    </w:p>
    <w:bookmarkEnd w:id="160"/>
    <w:bookmarkStart w:name="z315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61"/>
    <w:bookmarkStart w:name="z31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данной государственной услуги потребителю необходимо предоставить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 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для получения государственной услуги потребителю выдается талон о получении всех документов, в которой содержится дата получении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Отделом в предоставлении государственной услуги может быть отказано в случае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Требование к информационной безопасности: обеспечение сохранности, защиты и конфиденциальности информации о содержании документов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Структурно–функциональные единицы (далее - СФЕ), которые участвуют в процессе оказания государственной услуги при обращении в отдел занятости и социальных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рабочего органа специальной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начальник отдела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Последовательность действий СФЕ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Схема, отражающая взаимосвязь между логической последовательностью действий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62"/>
    <w:bookmarkStart w:name="z32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государственные услуги</w:t>
      </w:r>
    </w:p>
    <w:bookmarkEnd w:id="163"/>
    <w:bookmarkStart w:name="z32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 нарушение порядка оказания государственной услуги должностные лица несут ответственность, предусмотренную законами Республики Казахстан.</w:t>
      </w:r>
    </w:p>
    <w:bookmarkEnd w:id="164"/>
    <w:bookmarkStart w:name="z32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 </w:t>
      </w:r>
    </w:p>
    <w:bookmarkEnd w:id="165"/>
    <w:bookmarkStart w:name="z325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структурно-функциональных</w:t>
      </w:r>
      <w:r>
        <w:br/>
      </w:r>
      <w:r>
        <w:rPr>
          <w:rFonts w:ascii="Times New Roman"/>
          <w:b/>
          <w:i w:val="false"/>
          <w:color w:val="000000"/>
        </w:rPr>
        <w:t>
единиц (СФЕ) при обращении в отдел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2306"/>
        <w:gridCol w:w="2580"/>
        <w:gridCol w:w="3040"/>
        <w:gridCol w:w="2813"/>
        <w:gridCol w:w="2580"/>
      </w:tblGrid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 основного процесса (хода, потока работ)
</w:t>
            </w:r>
          </w:p>
        </w:tc>
      </w:tr>
      <w:tr>
        <w:trPr>
          <w:trHeight w:val="9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 и социальных программ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 орган специальной комиссии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рабочего органа специальной комиссии</w:t>
            </w:r>
          </w:p>
        </w:tc>
      </w:tr>
      <w:tr>
        <w:trPr>
          <w:trHeight w:val="26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 описание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представленных потребителем документов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представленных потребителем документов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проекта уведомления либо мотивированного ответа об отказе в предоставлении услуги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входящей корреспонденции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 о приеме документов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резолюции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уведомления либо мотивированного ответа об отказе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 либо мотивированного ответа об отказе в предоставлении услуги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дней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дней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колонка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колонка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колонка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"Регистрация и учет граждан,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пострадавших вследствие ядерных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испытаний на Семипалатинском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испытательном ядерном полигоне"  </w:t>
      </w:r>
    </w:p>
    <w:bookmarkEnd w:id="167"/>
    <w:bookmarkStart w:name="z32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 предоставления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услуги при обращении в отдел</w:t>
      </w:r>
    </w:p>
    <w:bookmarkEnd w:id="168"/>
    <w:p>
      <w:pPr>
        <w:spacing w:after="0"/>
        <w:ind w:left="0"/>
        <w:jc w:val="both"/>
      </w:pPr>
      <w:r>
        <w:drawing>
          <wp:inline distT="0" distB="0" distL="0" distR="0">
            <wp:extent cx="69469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469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header.xml" Type="http://schemas.openxmlformats.org/officeDocument/2006/relationships/header" Id="rId2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