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cd06c" w14:textId="adcd0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Успенского районного маслихата (XXVIII сессия, IV созыв) от 24 декабря 2010 года N 168/28 "О бюджете района на 2011 - 2013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Успенского района Павлодарской области от 30 июня 2011 года N 196/37. Зарегистрировано Департаментом юстиции Павлодарской области 21 июля 2011 года N 12-12-108. Утратило силу в связи с истечением срока действия (письмо маслихата Успенского района Павлодарской области от 14 ноября 2013 года N 1-28/1-14/274)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маслихата Успенского района Павлодарской области от 14.11.2013 N 1-28/1-14/274).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2,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(ХХХV сессия, IV созыв) от 24 июня 2011 года N 362/35 "О внесении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(ХХIХ сессия, IV созыв) от 13 декабря 2010 года N 324/29 "Об областном бюджете на 2011 - 2013 годы" (зарегистрированное в Реестре государственной регистрации нормативных правовых актов за N 3188 от 30 июня 2011 года),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Успенского районного маслихата (ХХVIII сессия, IV созыв) от 24 декабря 2010 года N 168/28 "О бюджете района на 2011 - 2013 годы" (зарегистрированное в Реестре государственной регистрации нормативных правовых актов за N 12-12-100, опубликованное в газете "Сельские будни" от 20, 27 января 2011 года N 3, 4)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"1 434 022" заменить цифрами "1 428 809";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"1 268 547" заменить цифрами "1 263 334";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"1 456 603" заменить цифрами "1 549 390";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"-36 161" заменить цифрами "-134 161";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"36 161" заменить цифрами "134 161";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реализацией данного решения возложить на постоянную комиссию районного маслихата по экономике и бюджету.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ХХХVII сессии, IV созыва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О. Устименко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Успенского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Т. Байгужинов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Успенского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(XХХVII сессия IV созыв)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июня 2011 года N 196/37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6"/>
        <w:gridCol w:w="489"/>
        <w:gridCol w:w="338"/>
        <w:gridCol w:w="468"/>
        <w:gridCol w:w="8235"/>
        <w:gridCol w:w="3044"/>
      </w:tblGrid>
      <w:tr>
        <w:trPr>
          <w:trHeight w:val="4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30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40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1 428 809</w:t>
            </w:r>
          </w:p>
        </w:tc>
      </w:tr>
      <w:tr>
        <w:trPr>
          <w:trHeight w:val="43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159 841</w:t>
            </w:r>
          </w:p>
        </w:tc>
      </w:tr>
      <w:tr>
        <w:trPr>
          <w:trHeight w:val="37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66 676</w:t>
            </w:r>
          </w:p>
        </w:tc>
      </w:tr>
      <w:tr>
        <w:trPr>
          <w:trHeight w:val="36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66 676</w:t>
            </w:r>
          </w:p>
        </w:tc>
      </w:tr>
      <w:tr>
        <w:trPr>
          <w:trHeight w:val="34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57 689</w:t>
            </w:r>
          </w:p>
        </w:tc>
      </w:tr>
      <w:tr>
        <w:trPr>
          <w:trHeight w:val="40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57 689</w:t>
            </w:r>
          </w:p>
        </w:tc>
      </w:tr>
      <w:tr>
        <w:trPr>
          <w:trHeight w:val="39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30 080</w:t>
            </w:r>
          </w:p>
        </w:tc>
      </w:tr>
      <w:tr>
        <w:trPr>
          <w:trHeight w:val="39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7 858</w:t>
            </w:r>
          </w:p>
        </w:tc>
      </w:tr>
      <w:tr>
        <w:trPr>
          <w:trHeight w:val="36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2 999</w:t>
            </w:r>
          </w:p>
        </w:tc>
      </w:tr>
      <w:tr>
        <w:trPr>
          <w:trHeight w:val="34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10 382</w:t>
            </w:r>
          </w:p>
        </w:tc>
      </w:tr>
      <w:tr>
        <w:trPr>
          <w:trHeight w:val="36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8 841</w:t>
            </w:r>
          </w:p>
        </w:tc>
      </w:tr>
      <w:tr>
        <w:trPr>
          <w:trHeight w:val="42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4 075</w:t>
            </w:r>
          </w:p>
        </w:tc>
      </w:tr>
      <w:tr>
        <w:trPr>
          <w:trHeight w:val="34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</w:t>
            </w:r>
          </w:p>
        </w:tc>
      </w:tr>
      <w:tr>
        <w:trPr>
          <w:trHeight w:val="42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</w:t>
            </w:r>
          </w:p>
        </w:tc>
      </w:tr>
      <w:tr>
        <w:trPr>
          <w:trHeight w:val="45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2 181</w:t>
            </w:r>
          </w:p>
        </w:tc>
      </w:tr>
      <w:tr>
        <w:trPr>
          <w:trHeight w:val="115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1 321</w:t>
            </w:r>
          </w:p>
        </w:tc>
      </w:tr>
      <w:tr>
        <w:trPr>
          <w:trHeight w:val="43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1 321</w:t>
            </w:r>
          </w:p>
        </w:tc>
      </w:tr>
      <w:tr>
        <w:trPr>
          <w:trHeight w:val="45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5 283</w:t>
            </w:r>
          </w:p>
        </w:tc>
      </w:tr>
      <w:tr>
        <w:trPr>
          <w:trHeight w:val="37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2 313</w:t>
            </w:r>
          </w:p>
        </w:tc>
      </w:tr>
      <w:tr>
        <w:trPr>
          <w:trHeight w:val="75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2 313</w:t>
            </w:r>
          </w:p>
        </w:tc>
      </w:tr>
      <w:tr>
        <w:trPr>
          <w:trHeight w:val="39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2 970</w:t>
            </w:r>
          </w:p>
        </w:tc>
      </w:tr>
      <w:tr>
        <w:trPr>
          <w:trHeight w:val="46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2 970</w:t>
            </w:r>
          </w:p>
        </w:tc>
      </w:tr>
      <w:tr>
        <w:trPr>
          <w:trHeight w:val="40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</w:tr>
      <w:tr>
        <w:trPr>
          <w:trHeight w:val="76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</w:tr>
      <w:tr>
        <w:trPr>
          <w:trHeight w:val="78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</w:tr>
      <w:tr>
        <w:trPr>
          <w:trHeight w:val="37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7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3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7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1 263 334</w:t>
            </w:r>
          </w:p>
        </w:tc>
      </w:tr>
      <w:tr>
        <w:trPr>
          <w:trHeight w:val="72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1 263 334</w:t>
            </w:r>
          </w:p>
        </w:tc>
      </w:tr>
      <w:tr>
        <w:trPr>
          <w:trHeight w:val="34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3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1 263 334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0"/>
        <w:gridCol w:w="481"/>
        <w:gridCol w:w="540"/>
        <w:gridCol w:w="540"/>
        <w:gridCol w:w="8029"/>
        <w:gridCol w:w="2970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РАСХОДЫ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1 549 390</w:t>
            </w:r>
          </w:p>
        </w:tc>
      </w:tr>
      <w:tr>
        <w:trPr>
          <w:trHeight w:val="3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165 497</w:t>
            </w:r>
          </w:p>
        </w:tc>
      </w:tr>
      <w:tr>
        <w:trPr>
          <w:trHeight w:val="72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145 685</w:t>
            </w:r>
          </w:p>
        </w:tc>
      </w:tr>
      <w:tr>
        <w:trPr>
          <w:trHeight w:val="3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12 394</w:t>
            </w:r>
          </w:p>
        </w:tc>
      </w:tr>
      <w:tr>
        <w:trPr>
          <w:trHeight w:val="72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12 394</w:t>
            </w:r>
          </w:p>
        </w:tc>
      </w:tr>
      <w:tr>
        <w:trPr>
          <w:trHeight w:val="3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38 585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38 585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94 706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94 665</w:t>
            </w:r>
          </w:p>
        </w:tc>
      </w:tr>
      <w:tr>
        <w:trPr>
          <w:trHeight w:val="3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9 451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9 451</w:t>
            </w:r>
          </w:p>
        </w:tc>
      </w:tr>
      <w:tr>
        <w:trPr>
          <w:trHeight w:val="10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8 633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10 361</w:t>
            </w:r>
          </w:p>
        </w:tc>
      </w:tr>
      <w:tr>
        <w:trPr>
          <w:trHeight w:val="6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10 361</w:t>
            </w:r>
          </w:p>
        </w:tc>
      </w:tr>
      <w:tr>
        <w:trPr>
          <w:trHeight w:val="12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10 361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8 794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4 294</w:t>
            </w:r>
          </w:p>
        </w:tc>
      </w:tr>
      <w:tr>
        <w:trPr>
          <w:trHeight w:val="3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4 294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4 294</w:t>
            </w:r>
          </w:p>
        </w:tc>
      </w:tr>
      <w:tr>
        <w:trPr>
          <w:trHeight w:val="3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3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9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897 124</w:t>
            </w:r>
          </w:p>
        </w:tc>
      </w:tr>
      <w:tr>
        <w:trPr>
          <w:trHeight w:val="4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53 252</w:t>
            </w:r>
          </w:p>
        </w:tc>
      </w:tr>
      <w:tr>
        <w:trPr>
          <w:trHeight w:val="73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53 252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53 073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821 621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5 080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5 080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816 541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789 575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26 966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22 251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22 251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9 489</w:t>
            </w:r>
          </w:p>
        </w:tc>
      </w:tr>
      <w:tr>
        <w:trPr>
          <w:trHeight w:val="9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7 723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9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3 176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1 807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101 924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85 401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14 190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14 190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71 211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12 916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2 736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40 415</w:t>
            </w:r>
          </w:p>
        </w:tc>
      </w:tr>
      <w:tr>
        <w:trPr>
          <w:trHeight w:val="6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3 283</w:t>
            </w:r>
          </w:p>
        </w:tc>
      </w:tr>
      <w:tr>
        <w:trPr>
          <w:trHeight w:val="13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3 306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5 317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16 523</w:t>
            </w:r>
          </w:p>
        </w:tc>
      </w:tr>
      <w:tr>
        <w:trPr>
          <w:trHeight w:val="6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16 523</w:t>
            </w:r>
          </w:p>
        </w:tc>
      </w:tr>
      <w:tr>
        <w:trPr>
          <w:trHeight w:val="102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15 802</w:t>
            </w:r>
          </w:p>
        </w:tc>
      </w:tr>
      <w:tr>
        <w:trPr>
          <w:trHeight w:val="6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125 575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99 600</w:t>
            </w:r>
          </w:p>
        </w:tc>
      </w:tr>
      <w:tr>
        <w:trPr>
          <w:trHeight w:val="72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</w:p>
        </w:tc>
      </w:tr>
      <w:tr>
        <w:trPr>
          <w:trHeight w:val="3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1 107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98 000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98 000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6 400</w:t>
            </w:r>
          </w:p>
        </w:tc>
      </w:tr>
      <w:tr>
        <w:trPr>
          <w:trHeight w:val="7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6 400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6 400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19 575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17 545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7 918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2 338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</w:t>
            </w:r>
          </w:p>
        </w:tc>
      </w:tr>
      <w:tr>
        <w:trPr>
          <w:trHeight w:val="3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6 867</w:t>
            </w:r>
          </w:p>
        </w:tc>
      </w:tr>
      <w:tr>
        <w:trPr>
          <w:trHeight w:val="7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2 030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2 030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147 093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99 529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98 925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96 935</w:t>
            </w:r>
          </w:p>
        </w:tc>
      </w:tr>
      <w:tr>
        <w:trPr>
          <w:trHeight w:val="72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1 990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5 469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5 469</w:t>
            </w:r>
          </w:p>
        </w:tc>
      </w:tr>
      <w:tr>
        <w:trPr>
          <w:trHeight w:val="75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4 068</w:t>
            </w:r>
          </w:p>
        </w:tc>
      </w:tr>
      <w:tr>
        <w:trPr>
          <w:trHeight w:val="9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1 401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27 459</w:t>
            </w:r>
          </w:p>
        </w:tc>
      </w:tr>
      <w:tr>
        <w:trPr>
          <w:trHeight w:val="3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6 900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20 559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19 056</w:t>
            </w:r>
          </w:p>
        </w:tc>
      </w:tr>
      <w:tr>
        <w:trPr>
          <w:trHeight w:val="3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1 503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14 636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5 892</w:t>
            </w:r>
          </w:p>
        </w:tc>
      </w:tr>
      <w:tr>
        <w:trPr>
          <w:trHeight w:val="9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4 959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8 744</w:t>
            </w:r>
          </w:p>
        </w:tc>
      </w:tr>
      <w:tr>
        <w:trPr>
          <w:trHeight w:val="7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культуры,физической культуры и спорта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8 737</w:t>
            </w:r>
          </w:p>
        </w:tc>
      </w:tr>
      <w:tr>
        <w:trPr>
          <w:trHeight w:val="3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0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28 976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9 902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3 007</w:t>
            </w:r>
          </w:p>
        </w:tc>
      </w:tr>
      <w:tr>
        <w:trPr>
          <w:trHeight w:val="9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3 007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6 895</w:t>
            </w:r>
          </w:p>
        </w:tc>
      </w:tr>
      <w:tr>
        <w:trPr>
          <w:trHeight w:val="75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5 895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7 600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7 600</w:t>
            </w:r>
          </w:p>
        </w:tc>
      </w:tr>
      <w:tr>
        <w:trPr>
          <w:trHeight w:val="9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7 600</w:t>
            </w:r>
          </w:p>
        </w:tc>
      </w:tr>
      <w:tr>
        <w:trPr>
          <w:trHeight w:val="75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11 474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11 474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11 474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20 826</w:t>
            </w:r>
          </w:p>
        </w:tc>
      </w:tr>
      <w:tr>
        <w:trPr>
          <w:trHeight w:val="3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20 826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20 826</w:t>
            </w:r>
          </w:p>
        </w:tc>
      </w:tr>
      <w:tr>
        <w:trPr>
          <w:trHeight w:val="15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11 070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9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9 745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25 971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25 971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4 471</w:t>
            </w:r>
          </w:p>
        </w:tc>
      </w:tr>
      <w:tr>
        <w:trPr>
          <w:trHeight w:val="96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4 471</w:t>
            </w:r>
          </w:p>
        </w:tc>
      </w:tr>
      <w:tr>
        <w:trPr>
          <w:trHeight w:val="6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21 500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21 500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25 103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</w:tr>
      <w:tr>
        <w:trPr>
          <w:trHeight w:val="6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24 801</w:t>
            </w:r>
          </w:p>
        </w:tc>
      </w:tr>
      <w:tr>
        <w:trPr>
          <w:trHeight w:val="73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11 377</w:t>
            </w:r>
          </w:p>
        </w:tc>
      </w:tr>
      <w:tr>
        <w:trPr>
          <w:trHeight w:val="9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11 377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1 560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1 560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</w:t>
            </w:r>
          </w:p>
        </w:tc>
      </w:tr>
      <w:tr>
        <w:trPr>
          <w:trHeight w:val="72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</w:t>
            </w:r>
          </w:p>
        </w:tc>
      </w:tr>
      <w:tr>
        <w:trPr>
          <w:trHeight w:val="6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8 664</w:t>
            </w:r>
          </w:p>
        </w:tc>
      </w:tr>
      <w:tr>
        <w:trPr>
          <w:trHeight w:val="102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8 642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2 507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2 507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2 507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2 507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13580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14352</w:t>
            </w:r>
          </w:p>
        </w:tc>
      </w:tr>
      <w:tr>
        <w:trPr>
          <w:trHeight w:val="105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14352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14352</w:t>
            </w:r>
          </w:p>
        </w:tc>
      </w:tr>
      <w:tr>
        <w:trPr>
          <w:trHeight w:val="7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14352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14352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69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67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</w:tr>
      <w:tr>
        <w:trPr>
          <w:trHeight w:val="45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-134 161</w:t>
            </w:r>
          </w:p>
        </w:tc>
      </w:tr>
      <w:tr>
        <w:trPr>
          <w:trHeight w:val="70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134 161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112 288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112 288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112 288</w:t>
            </w:r>
          </w:p>
        </w:tc>
      </w:tr>
      <w:tr>
        <w:trPr>
          <w:trHeight w:val="630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112 288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-772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-772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-772</w:t>
            </w:r>
          </w:p>
        </w:tc>
      </w:tr>
      <w:tr>
        <w:trPr>
          <w:trHeight w:val="73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-772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22 645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22 645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22 645</w:t>
            </w:r>
          </w:p>
        </w:tc>
      </w:tr>
      <w:tr>
        <w:trPr>
          <w:trHeight w:val="315" w:hRule="atLeast"/>
        </w:trPr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