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80496" w14:textId="82804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 Успенского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Успенского сельского округа Успенского района Павлодарской области от 25 ноября 2011 года N 25. Зарегистрировано Управлением юстиции Успенского района Павлодарской области 14 декабря 2011 года N 12-12-118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 Успенка, Белоусовка Успенского сельского округа,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улицам села Успенка Успенского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Присвоить наименования улицам села Белоусовка Успенского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Успенского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С. Саламацкий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Успенского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Присвоить наименования улицам села Успенка Успенского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улице N 1 – улица 1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N 2 – улица 10 лет Независимости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N 3 – улица 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N 4 –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улице N 5 – улица Баюка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улице N 6 – улица Восточная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улице N 7 – улица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улице N 8 – улица Гоголя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улице N 9 – улица Дружбы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улице N 10 – улица Милевского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улице N 11 – улица Коммунальная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улице N 12 – улица Комсомольская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улице N 13 – улица Крупской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улице N 14 – улица Ленина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улице N 15 – улица Мира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улице N 16 – улица Молодежная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улице N 17 – улица Некрасова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улице N 18 – улица Новосельская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улице N 19 – улица Петровского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улице N 20 – улица Пролетарская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улице N 21 – улица Пушкина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улице N 22 – улица Северная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улице N 23 – улица Семенченко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улице N 24 –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улице N 25 – улица Строительная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улице N 26 – улица Терешковой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улице N 27 – улица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улице N 28 – улица Чапаева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улице N 29 – улица Чехова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улице N 30– улица Шевченко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улице N 31 – улица Элеваторная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улице N 32 – улица Энергетиков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улице N 33 – улица Юбилейная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улице N 34 – улица Южная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Успенского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2011 года N 25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Присвоить наименования улицам села Белоусовка Успенского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улице N 1 – улица Амангельды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улице N 2 – улица Кирова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улице N 3 – улица Куйбышева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улице N 4 – улица Молодежная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улице N 5 – улица Северная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улице N 6 – улица Советов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улице N 7 – улица Турксибская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улице N 8 –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улице N 9 – улица Юбилейная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улице N 10 – улица Пушкина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