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69b1" w14:textId="acd6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использование особо охраняемых природных территорий Государственного регионального природного парка "Медеу"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XXХXХ-й сессии маслихата города Алматы IV-го созыва от 7 декабря 2011 года N 492. Зарегистрировано в Департаменте юстиции города Алматы 30 декабря 2011 года за N 912. Утратило силу решением Маслихата города Алматы от 12 декабря 2012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города Алматы от 12.12.2012 № 85 (вступает в силу с 01.01.2013).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особо охраняемых природных территориях»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ставки платы за использование особо охраняемых природных территорий Государственного регионального природного парка «Медеу»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IV-го созыва от 13 декабря 2010 года № 380 «Об утверждении ставок платы за использование особо охраняемых природных территорий Государственного регионального природного парка «Медеу» на 2011 год» (зарегистрировано в реестре государственной регистрации нормативных правовых актов за № 870 и опубликовано в газете от 11 января 2011 года № 2 «Алматы ақшамы» и от 11 января 2011 года № 3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нормативно-правового акта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  председателя постоянной депутатской комиссии по экономике и бюджету маслихата города Алматы А.Шелипанова и заместителя акима города Алматы Е.Шорманова.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XXXXX-й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492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использование особо охраняемых природных</w:t>
      </w:r>
      <w:r>
        <w:br/>
      </w:r>
      <w:r>
        <w:rPr>
          <w:rFonts w:ascii="Times New Roman"/>
          <w:b/>
          <w:i w:val="false"/>
          <w:color w:val="000000"/>
        </w:rPr>
        <w:t>
территорий (ООПТ) Государственного регионального</w:t>
      </w:r>
      <w:r>
        <w:br/>
      </w:r>
      <w:r>
        <w:rPr>
          <w:rFonts w:ascii="Times New Roman"/>
          <w:b/>
          <w:i w:val="false"/>
          <w:color w:val="000000"/>
        </w:rPr>
        <w:t>
природного парка «Медеу»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29.02.2012 N 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690"/>
        <w:gridCol w:w="3777"/>
        <w:gridCol w:w="2456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туристских и рекреационных целях: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Легковой транспорт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тенге/автомашина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автотранспорт и автобусы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тенге/автомашина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с автобусных маршрутов 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тенге/год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 автовладельцев, работающих на территории ООПТ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тенге/год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XXXXX-й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