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fc766" w14:textId="45fc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мероприятиях по профилактике лесных пожаров и борьбе с ними на территории государственного лесного фонда области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16 марта 2011 года N 67. Зарегистрировано Департаментом юстиции Северо-Казахстанской области 13 апреля 2011 года N 1774. Утратило силу в связи с истечением срока действия (письмо аппарата акима Северо-Казахстанской области от 1 июля 2015 года N 1.14-7/1840)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(письмо аппарата акима Северо-Казахстанской области от 01.07.2015 N 1.14-7/1840).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Лесного кодекса Республики Казахстан от 8 июля 2003 года № 477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Мероприятия по профилактике лесных пожаров и борьбе с ними на территории государственного лесного фонда области в 2011 году реализовывать в соответствии с прилагаемым Планом.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Сапарова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начальника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Швецов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Директор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автомобильных дорог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транспорта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Коммуникаций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инспекции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 и охотничьего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лесного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охотничьего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Баширов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2011 года № 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профилактике лесных пожаров и борьбе с ними на территории государственного лесного фонда области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3134"/>
        <w:gridCol w:w="8436"/>
        <w:gridCol w:w="324"/>
      </w:tblGrid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укомплектованность пожарно-химических станций, пожарных дружин, опорных пунктов необходимым персоналом, противопожарным инвентарем, техникой, запасом горюче-смазочных материалов.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природных ресурсов и регулирования природопользования Северо-Казахстанской области", государственное учреждение "Государственный национальный природный парк "Кокшетау" Комитета лесного и охотничьего хозяйства Министерства сельского хозяйства Республики Казахстан" (по согласованию).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полную готовность средств по обнаружению и тушению лесных пожаров.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природных ресурсов и регулирования природопользования Северо-Казахстанской области", государственное учреждение "Государственный национальный природный парк "Кокшетау" Комитета лесного и охотничьего хозяйства Министерства сельского хозяйства Республики Казахстан" (по согласованию).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 проводить проверку готовности государственных лесных учреждений и региональных отделений государственного национального природного парка "Кокшетау" в пожароопасном периоде.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"Северо-Казахстанская областная территориальная инспекция лесного и охотничьего хозяйства Комитета лесного и охотничьего хозяйства Министерства сельского хозяйства Республики Казахстан" (по согласованию), государственное учреждение "Департамент по чрезвычайным ситуациям Северо-Казахстанской области Министерства по чрезвычайным ситуациям Республики Казахстан" (по согласованию), государственное учреждение "Управление природных ресурсов и регулирования природопользования Северо-Казахстанской области", государственное учреждение "Государственный национальный природный парк "Кокшетау" Комитета лесного и охотничьего хозяйства Министерства сельского хозяйства Республики Казахстан" (по согласованию).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широкую разъяснительную работу через средства массовой информации по предупреждению лесных пожаров с разъяснением мер ответственности лиц, виновных в нарушении правил пожарной безопасности в лесах.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природных ресурсов и регулирования природопользования Северо-Казахстанской области", государственное учреждение "Государственный национальный природный парк "Кокшетау" Комитета лесного и охотничьего хозяйства Министерства сельского хозяйства Республики Казахстан" (по согласованию).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лесным учреждениям на весь пожароопасный период обеспечить использование технических средств на работах, связанных с противопожарной охраной лесов.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природных ресурсов и регулирования природопользования Северо-Казахстанской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окончания пожаро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опасного сезона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 высокой пожарной опасности ограничить въезд транспортных средств, посещение физическими лицами памятников природы и особо охраняемых природных территорий, хвойных насаждений, на въездах выставить временные совместные посты дорожной полиции и государственной лесной охраны.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районов и города Петропавловска Северо-Казахстанской области, государственное учреждение "Департамент внутренних дел Северо-Казахстанской области", государственное учреждение "Управление природных ресурсов и регулирования природопользования Северо-Казахстанской области", государственное учреждение "Государственный национальный природный парк "Кокшетау" Комитета лесного и охотничьего хозяйства Министерства сельского хозяйства Республики Казахстан" (по согласованию).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высокой пожарной 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период высокой пожарной опасности в лесу запретить пребывание физических лиц на территории государственного лесного фонда.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"Северо-Казахстанская областная территориальная инспекция лесного и охотничьего хозяйства Комитета лесного и охотничьего хозяйства Министерства сельского хозяйства Республики Казахстан" (по согласованию), государственное учреждение "Управление природных ресурсов и регулирования природопользования Северо-Казахстанской области", государственное учреждение "Государственный национальный природный парк "Кокшетау" Комитета лесного и охотничьего хозяйства Министерства сельского хозяйства Республики Казахстан" (по согласованию).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высокой пожарной 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контроль за проведением крестьянскими хозяйствами и иными сельскохозяйственными организациями сжигания стерни, пожнивных и иных растительных остатков на сельскохозяйственных полях, пастбищах и сенокосах, отжигов травянистой растительности на территориях, прилегающих к лесному фонду.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районов Северо-Казахстанской области, государственное учреждение "Департамент по чрезвычайным ситуациям Северо-Казахстанской области Министерства по чрезвычайным ситуациям Республики Казахстан" (по согласованию).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общешкольные линейки и классные часы на тему "Влияние лесных пожаров на окружающую среду".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районов и города Петропавловска Северо-Казахстанской области, государственное учреждение "Управление образования Северо-Казахстанской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Отработать вопросы проведения возможной эвакуации населения с территории лесных и степных пожаров.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районов Северо-Казахстанской области, государственное учреждение "Департамент по чрезвычайным ситуациям Северо-Казахстанской области Министерства по чрезвычайным ситуациям Республики Казахстан" (по согласованию).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районных совещаниях по мере необходимости рассмотреть вопросы сохранности лесов области от пожаров.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районов и города Петропавловска Северо-Казахстанской области, государственное учреждение "Управление сельского хозяйства Северо-Казахстанской области", государственное учреждение "Управление природных ресурсов и регулирования природопользования Северо-Казахстанской области", государственное учреждение "Государственный национальный природный парк "Кокшетау" Комитета лесного и охотничьего хозяйства Министерства сельского хозяйства Республики Казахстан" (по согласованию).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контроль за лесопользователя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по выполнению договорных обязательств, оперативных планов противопожарных мероприятий на пожароопасный период и наличие средств пожаротушения.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"Северо-Казахстанская областная территориальная инспекция лесного и охотничьего хозяйства Комитета лесного и охотничьего хозяйства Министерства сельского хозяйства Республики Казахстан" (по согласованию), государственное учреждение "Департамент по чрезвычайным ситуациям Северо-Казахстанской области Министерства по чрезвычайным ситуациям Республики Казахстан" (по согласованию).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контроль перед созреванием колосовых за обкосом и опашкой хлебных полей полосой необходимой ширины, в местах их прилегания к лесным и торфяным массивам, степной полосе, автомобильным и железным дорогам.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районов Северо-Казахстанской области, государственное учреждение "Департамент по чрезвычайным ситуациям Северо-Казахстанской области Министерства по чрезвычайным ситуациям Республики Казахстан" (по согласованию).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текущего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Содержать в надлежащем противопожарном состоянии противопожарные минерализованные полосы и ветрозащитные лесополосы вдоль автомобильных дорог.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"Северо-Казахстанский областной департамент Комитета автомобильных дорог Министерства транспорта и коммуникаций Республики Казахстан" (по согласованию), государственное учреждение "Управление пассажирского транспорта и автомобильных дорог Северо-Казахстанской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пожарно-техническое обследование объектов прилегающих к лесному фонду и расположенных на территории государственного лесного фонда.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чрезвычайным ситуациям Северо-Казахстанской области Министерства по чрезвычайным ситуациям Республики Казахстан" (по согласованию).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текущего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