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4645" w14:textId="c594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 при их предоставлении в частную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Северо-Казахстанской области от 23 декабря 2011 года N 40/5 и постановление акимата Северо-Казахстанской области от 23 декабря 2011 года N 380. Зарегистрировано Департаментом юстиции Северо-Казахстанской области 19 января 2012 года N 1793. Утратило силу совместным постановлением акимата Северо-Казахстанской области от 14 декабря 2015 года N 485 и решением маслихата Северо-Казахстанской области от 14 декабря 2015 года N 40/8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совместным постановлением акимата Северо-Казахстанской области от 14 декабря 2015 года </w:t>
      </w:r>
      <w:r>
        <w:rPr>
          <w:rFonts w:ascii="Times New Roman"/>
          <w:b w:val="false"/>
          <w:i w:val="false"/>
          <w:color w:val="ff0000"/>
          <w:sz w:val="28"/>
        </w:rPr>
        <w:t>N 485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Северо-Казахстанской области от 14 декабря 2015 года </w:t>
      </w:r>
      <w:r>
        <w:rPr>
          <w:rFonts w:ascii="Times New Roman"/>
          <w:b w:val="false"/>
          <w:i w:val="false"/>
          <w:color w:val="ff0000"/>
          <w:sz w:val="28"/>
        </w:rPr>
        <w:t>N 40/8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 № 442,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>и Северо-Казахстанский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базовые ставки платы за земельные участки при их предоставлении в частную собственность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XXXX сессии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Кусемисов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№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маслихата № 40/5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при их предоставлении в частную собственность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1"/>
        <w:gridCol w:w="10679"/>
      </w:tblGrid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платы в тенге за 1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Проценты от ставки областного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районного значения 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Поселки и сельские населенные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пункты, расположенные в зонах: поселки сельские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населенные пункты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лесостепной, степной и сухостепной 25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базовые ставки платы за земельные участки в городах применяются в пределах границ, определенных их генеральными планами.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