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1121" w14:textId="5641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Аккайынского района от 25 марта 2011 года N 78 "Об организации призыва на срочную воинскую службу на территории Аккайынского района в апреле-июне и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 августа 2011 года N 186. Зарегистрировано Департаментом юстиции Северо-Казахстанской области 2 сентября 2011 года N 13-2-138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«Об организации призыва на срочную воинскую службу на территории Аккайынского района в апреле-июне и октябре-декабре 2011 года» от 25 марта 2011 года № 78 (зарегистрировано в Реестре государственной регистрации нормативно правовых актов от 04 апреля 2011 года за № 13-2-129 и опубликовано в газете «Колос» от 07 апреля 2011 года №16, «Аққайың» 07 апреля 2011 года № 16)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и оперативным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Республики Казахстан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«Аккайынская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центральная районная больница»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Кусемисов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Жахин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Гриб В.В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августа 2011 года № 186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7251"/>
      </w:tblGrid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Виталий Владимирович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Аккайынского района Северо-Казахстанской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Скрипко Владимир Михайлович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по оперативным вопросам, чрезвычайным ситуациям и гражданской обороне государственного учреждения «Аппарат акима Аккайынского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Шайкенов Алмат Темирбаевич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по кадровой работе начальника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 Кайныл Шахимовна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Байбатырова Айнаш Нурлановна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