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f2f5" w14:textId="584f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Акжарского районного маслихата от 20 декабря 2010 года N 27-1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17 ноября 2011 года N 37-1. Зарегистрировано Департаментом юстиции Северо-Казахстанской области 15 декабря 2011 года N 13-4-132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Акжарский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четвертого созыва «О районном бюджете на 2011-2013 годы» от 20 декабря 2010 года № 27-1 (зарегистрированное в Реестре государственной регистрации за № 13-4-114 от 19 января 2011 года и опубликованное в газетах «Дала дидары» за № 5 от 29 января 2011 года, «Акжар-хабар» за № 5 от 29 января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1) доходы – 2 117 523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- 240 390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- 1 867 778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2) затраты - 2 083 696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3) чистое бюджетное кредитование – 58 687,3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5) дефицит (профицит) - -24 860,3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6) финансирование дефицита (использование профицита) – 24 860,3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299 149 тысяч тенге – на реконструкцию отвода на селах Бостандык, Киевское»;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«10 550 тысяч тенге – на проведение противоэпизоотических мероприятий»;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«7 857 тысяч тенге – на реализацию мер по оказанию социальной поддержки специалистов»;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«5 408 тысяч тенге на создание лингафонных и мультимедийных кабинетов в государственных учреждениях начального, основного среднего и общего среднего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«5 610 тысяч тенге – на 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«11 851 тысяч тенге – на развитие инженерно-коммуникационной инфраструктуры в рамках Программы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39 201 тысяч тенге – на строительство и (или) приобретение жилья государственного коммунального жилищного фонда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для реализации мер социальной поддержки специалистов – 13 848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30 513 тысяч тенге -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10 400 тысяч тенге – строительство жилья в рамках Программы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449 тысяч тенге – на выполнение протеста прокурора;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Утвердить резерв местного исполнительного органа района на 2011 год в сумме 2988,9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«Установить в расходах бюджета района на 2011 год выплаты на 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 в сумме 1376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1,4,5.6 и 7 к указанному решению изложить в новой редакции согласно приложению 1,2,3.4 и 5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               Б.Жанабаев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Акжарского районного маслихата     М.Жумабаев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2011 года № 37-1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Акжарского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3"/>
        <w:gridCol w:w="633"/>
        <w:gridCol w:w="6873"/>
        <w:gridCol w:w="23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87752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1867778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1867778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73"/>
        <w:gridCol w:w="793"/>
        <w:gridCol w:w="1513"/>
        <w:gridCol w:w="5413"/>
        <w:gridCol w:w="24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2083696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169633,8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152893,8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47142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92560,8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91510,8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1243560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78806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1081284,9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181284,9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1077202,9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74351,1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33969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34389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31089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5359,4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9677,2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85347,2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55409,2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40891,2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40891,2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299149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28592,9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бизнеса-2020»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2988,9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2988,9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5856,5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58687,3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59883,3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20683,3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20683,3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20683,3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IV.Операционное сальдо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-24860,3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24860,3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Займы,получаемые местным исполнительным органом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40396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12209,3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2011 года № 37-1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каждого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713"/>
        <w:gridCol w:w="1533"/>
        <w:gridCol w:w="5193"/>
        <w:gridCol w:w="23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92560,8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92560,8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92560,8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91510,8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40 891,2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2011 года № 37-1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развития с разделением на бюджетные инвестиционные проекты и программы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3"/>
        <w:gridCol w:w="833"/>
        <w:gridCol w:w="1513"/>
        <w:gridCol w:w="5073"/>
        <w:gridCol w:w="23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480978,4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70289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 документации на строительство бани на 20 мест в селе Талшик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353071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селах Бостандык, Киевское Акжарского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332388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2011 года № 37-1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451.007.000 «Социальная помощь отдельным категориям нуждающихся граждан по решениям местных представительных органов»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73"/>
        <w:gridCol w:w="1573"/>
        <w:gridCol w:w="4933"/>
        <w:gridCol w:w="24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33 969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33969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социальные выплаты за услуги бани и парикмахерской участникам и инвалидам Великой Отечественной войны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санаторно-курортное лечение отдельных категории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соцпомощь участникам и инвалидам Великой Отечественной войны на коммунальные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472,9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пособие на дополнительное питание больным активной формой туберкулеза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удостоверении гражданам, пострадавшим вследствие ядерных испытании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числа детей -сирот и из малообеспеченных семей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помощь для улучшения жилищных условий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2011 года № 37-1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1053"/>
        <w:gridCol w:w="1533"/>
        <w:gridCol w:w="4793"/>
        <w:gridCol w:w="24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1077202,9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1077202,9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1077202,9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1077202,9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