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6c2c" w14:textId="7bf6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Жамбылскому району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27 апреля 2011 года N 112. Зарегистрировано Управлением юстиции Жамбылского района Северо-Казахстанской области 5 мая 2011 года N 13-7-148.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на основании предложений товарищества с ограниченной ответственностью «Северо-Казахстанская сельскохозяйственная опытная станция» от 29 марта 2011 года № 44 и от 8 апреля 2011 года № 50, с учетом экспертного заключения общественного объединения «Союз предпринимателей Жамбылского района» от 20 апреля 2011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 предостовления заявки на включение в список получателей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со 2 мая 2011 года до 23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каждому виду субсидируемых приоритетных сельскохозяйственных культур по Жамбылскому району в 2011 году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Контроль, за исполнением данного постановления возложить на заместителя акима района Баумаганбетова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2011 года № 112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 субсидируемых приоритетных сельскохозяйственных культур по Жамбылскому району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Жамбылского района Северо-Казахстанской области от 01.06.2011 </w:t>
      </w:r>
      <w:r>
        <w:rPr>
          <w:rFonts w:ascii="Times New Roman"/>
          <w:b w:val="false"/>
          <w:i w:val="false"/>
          <w:color w:val="ff0000"/>
          <w:sz w:val="28"/>
        </w:rPr>
        <w:t>N 152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2427"/>
        <w:gridCol w:w="2363"/>
        <w:gridCol w:w="3218"/>
        <w:gridCol w:w="3283"/>
      </w:tblGrid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зона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культур</w:t>
            </w:r>
          </w:p>
        </w:tc>
      </w:tr>
      <w:tr>
        <w:trPr>
          <w:trHeight w:val="34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- Лесостепная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05 сентября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05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среднеспелая, среднепоздняя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мая по 06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среднепоздние сорта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25 мая по 30 мая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среднеспелые сорта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16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28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5 июня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мая по 26 мая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июня по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второго, третьего года жизни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многолетние травы первого года сева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10 июня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10 июня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 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равнинная,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колочностеп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05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05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среднеспелая, среднепоздняя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04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08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среднепоздние сорта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25 мая по 30 мая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среднеспелые сорта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 по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16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5 июня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 мая по 26 мая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18 мая по 25 мая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июня по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второго, третьего года жизни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многолетние травы первого года сева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10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