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8d51" w14:textId="68d8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N 29/1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17 ноября 2011 года N 38/1. Зарегистрировано Департаментом юстиции Северо-Казахстанской области 13 декабря 2011 года N 13-7-166.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29/1 «О районном бюджете Жамбылского района на 2011-2013 годы» (зарегистрировано в Реестре государственной регистрации нормативных правовых актов 24 января 2011 года № 13-7-141, опубликовано в газетах «Ауыл арайы» и «Сельская новь» 28 января 2011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– 2 868 106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2 213 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3 800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6 287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2 636 624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281 8345,8 тысяч тенге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104 276,2 тысяч тенге»: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104 928,2 тысяч тенге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5 620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5 620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60 136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104 804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98 652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53 984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Учесть в районном бюджете на 2011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инвестиционные программы развития всего – 369 014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отвода от Ишимского группового водопровода до села Жамбыл Жамбылского района – 53 189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из подземных вод в Жамбылском районе (третья очередь – Мирный участок подземных вод) - 126 346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из подземных вод в Жамбылском районе (третья очередь – Калиновский участок подземных вод - 98 028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восемнадцати квартирного жилого дома в селе Пресновка 7 290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к восемнадцати квартирному жилому дому в селе Пресновка – 46 161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«Программы занятости 2020» - 38 000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– 93 949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оснащение учебным оборудованием кабинетов биологии в государственных учреждениях основного среднего и общего среднего образования – 12 288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создание мультимедийных кабинетов в государственных учреждениях начального, основного среднего и общего среднего образования – 10 816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оказание социальной поддержки специалистов социальной сферы сельских населенных пунктов – 5 474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противоэпизоотических мероприятий – 9 575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предоставление специальных социальных услуг нуждающимся гражданам на дому – 743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обеспечение оборудованием, программным обеспечением детей- инвалидов, обучающихся на дому – 4 978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6 139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поддержку частного предпринимательства в рамках программы «Дорожная карта бизнеса - 2020» - 2 704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увеличение размера доплаты за квалификационную категорию, учителям школ и воспитателям дошкольных организаций образования – 13 317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мероприятий «Программы занятости 2020» - 10 040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- 2 860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- 7 180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Учесть в районном бюджете на 2011 год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отвода от Ишимского группового водопровода до села Жамбыл Жамбылского района 3 284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из подземных вод в Жамбылском районе (третья очередь – Мирный участок подземных вод) 9 032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из подземных вод в Жамбылском районе (третья очередь – Калиновский участок подземных вод) 9 803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восемнадцати квартирного жилого дома в селе Пресновка 65 312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к восемнадцати квартирному жилому дому в селе Пресновка 3 314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жилья в рамках «Программы занятости 2020» – 26 000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Бюджетные кредиты для реализации мер социальной поддержки специалистов – 6 928,2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7, 8, 9 к решению изложить в новой редакции,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XXXVIII внеочередной сессии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Байгаскин 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13"/>
        <w:gridCol w:w="773"/>
        <w:gridCol w:w="7313"/>
        <w:gridCol w:w="2033"/>
      </w:tblGrid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2 868 106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221 395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2 636 624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2 636 624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2 636 624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93"/>
        <w:gridCol w:w="727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2818345,8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1758738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1758738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1613057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199101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"Программы занятости 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75187,2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5279,2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104 276,2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104928,2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6928,2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-60 136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104 804,0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104 804,0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104 804,0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98 652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893"/>
        <w:gridCol w:w="7313"/>
        <w:gridCol w:w="191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186 077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186 077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18-квартирного жилого дома в селе Пресновка Жамбылского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к 18-ти квартирного жилому дому в селе Пресновка Жамбылского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"Программы занятости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от Ишимского группового водопровода до с. Жамбыл Жамбылского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из подземных вод в Жамбылском районе (3 очередь - Мирный участок подземных вод)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из подземных вод в Жамбылском районе (3-очередь - Калиновский участок подземных вод)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 Жамбылского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3"/>
        <w:gridCol w:w="2273"/>
      </w:tblGrid>
      <w:tr>
        <w:trPr>
          <w:trHeight w:val="510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(на услуги бань и парикмахерских)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6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граждан:участникам Великой Отечественной войны, лицам, приравненым к ним; инвалидам Великой Отечественной войны, лицам, приравненым к ним; вдовам воинов, погибших в годы Великой Отечественной войны, не вступившим в повторный брак; лицам,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войны; многодетным матерям, награжденным подвесткой "Алтын алқа", "Күміс алқа" или получившим ранее звание "Мать-героиня"; лицам, пострадавшим от политических репрессий, являющимся пенсионерами; лицам, удостоенным званий Героя Социалистического труда и "Халык Қаһарманы"; инвалидам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и лицам приравненным к ним на зубопротезирование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 больным активным туберкулезом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9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315" w:hRule="atLeast"/>
        </w:trPr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53959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38/1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451 017 000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633"/>
        <w:gridCol w:w="4973"/>
      </w:tblGrid>
      <w:tr>
        <w:trPr>
          <w:trHeight w:val="240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средства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помощниками</w:t>
            </w:r>
          </w:p>
        </w:tc>
      </w:tr>
      <w:tr>
        <w:trPr>
          <w:trHeight w:val="24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38/1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993"/>
        <w:gridCol w:w="7693"/>
        <w:gridCol w:w="149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38/1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Жамбылского района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593"/>
        <w:gridCol w:w="4933"/>
      </w:tblGrid>
      <w:tr>
        <w:trPr>
          <w:trHeight w:val="30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1613057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1521384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