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3826" w14:textId="1933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Республики Казахстан 1984-1993 годов рождения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17 марта 2011 года N 84. Зарегистрировано Управлением юстиции Мамлютского района Северо-Казахстанской области 31 марта 2011 года N 13-10-132. Утратило силу (письмо акима Мамлютского района Северо-Казахстанской области от 14 января 2013 года N 02-08-02-02/37)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 Мамлютского района Северо-Казахстанской области от 14.01.2013 N 02-08-02-02/37)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№ 623 «Об утверждении Правил организации и проведения призыва граждан на воинскую службу»,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 на срочную воинскую службу в Вооруженные Силы Республики Казахстан, Внутренние войска Министерства внутренних дел Республики Казахстан, Комитет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призывную комиссию в составе: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7"/>
        <w:gridCol w:w="8893"/>
      </w:tblGrid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Дюсекин Амангельды Еркебуланович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«Отдел по делам обороны Мамлютского района Северо-Казахстанской области» председатель призывной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Бекшенов Ерболат Муратович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Мамлютского района, заместитель председателя призывной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Кульбаев Ержан Мулдабекович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государственного учреждения «Отдел внутренних дел Мамлютского района Департамента внутренних дел Северо-Казахстанской области» (по согласованию) 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Кузина Тамара Ивановна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главного врача коммунального государственного казенного предприятия «Мамлютская центральная районная больница акимата Северо-Казахстанской области Министерства здравоохранения Республики Казахстан», председатель медицинской комиссии (по согласованию) </w:t>
            </w:r>
          </w:p>
        </w:tc>
      </w:tr>
      <w:tr>
        <w:trPr>
          <w:trHeight w:val="30" w:hRule="atLeast"/>
        </w:trPr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Токарева Елена Петровна 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 коммунального государственного казенного предприятия «Мамлютская центральная районная больница акимата Северо-Казахстанской области Министерства здравоохранения Республики Казахстан», секретарь комиссии (по согласованию) 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доставку граждан для прохождения призывной медицинской и призывной комиссии и отправку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коммунальному государственному казенному предприятию «Мамлютская центральная районная больница акимата Северо-Казахстанской области Министерства здравоохранения Республики Казахстан»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медицинскую комиссию квалифицированными врачами-специалистами и средними медицинским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призывной пункт медикаментами, инструментарием и медицинским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предусмотреть выделение необходимого количества мест для стационарного медицинского обследования граждан, направленных призывной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учреждению «Отдел внутренних дел Мамлютского района Департамента внутренних дел Северо-Казахстанской области»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осуществить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охрану общественного порядка на призывном пункте в период работы призывной комиссии и отправки граждан на областной сборный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«Отдел культуры, развития языков, физической культуры и спорта Мамлютского района Северо-Казахстанской области» в период призыва и отправки граждан на срочную воинскую службу на призывном пункте организовать встречи с ветеранами войн и труда, выступления коллективов художественной самодеятельности, демонстрацию кинофильмов по военно-патриотической тематике, организовать на призывном пункте проведение спортивно-массовых мероприятий и проверку физической подготовленности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«Отдел экономики и финансов Мамлютского района Северо-Казахстанской области» обеспечить своевременное финансирование расходов на мероприятия по призыву граждан на срочную воинскую службу за счет средств местного бюджета в пределах ассигнований, выделенных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«Аппарат акима Мамлютского района Северо-Казахстанской области» обеспечить своевременное исполнение расходов на призыв граждан на срочную воинскую службу, за счет средств местного бюджета в пределах ассигнований, выделенных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Рекомендовать государственному учреждению «Отдел по делам обороны Мамлютского района Северо-Казахстанской области» (по согласованию) для обеспечения организованного и качественного проведения призыва граждан на срочную воинскую службу использовать автотранспорт арендованного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возложить на заместителя акима района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со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Мамлютского района                    К.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А.Дюсекин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«Отдела внутренних дел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А.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главного врача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«Мамлютская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Кузина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