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c9d7b" w14:textId="fbc9d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 по Мамлютскому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16 мая 2011 года N 203. Зарегистрировано Управлением юстиции Мамлютского района Северо-Казахстанской области 15 июня 2011 года N 13-10-138. Утратило силу постановлением акимата Мамлютского района Северо-Казахстанской области от 12 мая 2016 года N 120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Мамлютского района Северо-Казахстанской области от 12.05.2016 </w:t>
      </w:r>
      <w:r>
        <w:rPr>
          <w:rFonts w:ascii="Times New Roman"/>
          <w:b w:val="false"/>
          <w:i w:val="false"/>
          <w:color w:val="ff0000"/>
          <w:sz w:val="28"/>
        </w:rPr>
        <w:t>N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№ 149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№ 39 "О социальной защите инвалидов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трудоустройства инвалидов в размере трех процентов от общей численности рабочих мест в учреждениях и предприятиях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заместителя акима района Бекшенова Е.М.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Данное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