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453d" w14:textId="5024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27 декабря 2010 года N 447 "Об организации оплачиваемых общественных работ в Мамлютском районе в 2011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14 сентября 2011 года N 374. Зарегистрировано Департаментом юстиции Северо-Казахстанской области 11 октября 2011 года N 13-10-142. Утратило силу (письмо акима Мамлютского района Северо-Казахстанской области от 14 января 2013 года N 02-08-02-02/37)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акима Мамлютского района Северо-Казахстанской области от 14.01.2013 N 02-08-02-02/37)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от 27 декабря 2010 года № 447 «Об организации оплачиваемых общественных работ в Мамлютском районе в 2011 году» (зарегистрировано в Реестре государственной регистрации нормативных правовых актов 13 января 2011 года № 13-10-128, опубликовано в газетах: «Солтүстік жұлдызы» от 21 января 2011 года № 3 «Знамя труда», от 21 января 2011 года № 3)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«Перечень организаций, виды, объемы общественных работ» изложить в новой редакции (согласно приложению).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Бекшенова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«Управления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Биктимиров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Бекенов К.З.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«Мамлютский районный архив»     Рогачева О.Н.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управляющего Мамлютского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филиала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«Центр по недвижимости по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 Комитета регистрационной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оказания правовой помощи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Республики Казахстан               Кусаинов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филиала «Мамлютский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территориальный отдел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исполнению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актов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Касенов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(по согласованию)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2011 года № 374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447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3265"/>
        <w:gridCol w:w="2678"/>
        <w:gridCol w:w="4038"/>
        <w:gridCol w:w="1336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</w:tr>
      <w:tr>
        <w:trPr>
          <w:trHeight w:val="192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Андреевского сельского округа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территорий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населенных пунктов 170000 метров квадратных. Посадка 200 деревьев, скашивание травы вдоль дорог-25000 метров квадратных, побелка 100 столбов. Уборка территории от снега 40000 метров кубических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уходу за больными одинокими престарелыми гражданами (покупка продуктов, медикамен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уборка помещения)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человек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в 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500 дворов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заготовке дров, помощь в доставке и разгрузке угля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- 55 метров кубических,  доставка и разгрузка угля - 50 тонн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по обращениям на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дарственном языке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850 документов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200 дел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Беловского сельского округа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350 деревьев, уборка территорий 300000 метров квадратных, чистка снега 120000 метров квадратных, скашивание травы вдоль дорог 15500 метров квадратных, вырубка ракиты 5000 метров квадратных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переписи домашних хозяйств и в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450 дворов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- 55 метров кубических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делопроизводстве по обращениям на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дарственном языке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750 документов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«Аппарат акима Краснознаменско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территорий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200 деревьев, уборка территории населенных пунктов 155000 метров квадратных, чистка снега 50000 метров кубических, побелка 100 столбов, скашивание травы вдоль дорог - 25000 метров квадратных, вырубка ракиты - 8000 метров квадратных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по обращениям на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дарственном языке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800 документов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240 дел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переписи домашних хозяйств и в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400 дворов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5.Оказание помощи в заготовке дров для малообеспеченных слоев населения и одиноко проживающих престарелых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- 45 метров кубических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подготовке и обработке документации для хранения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-95 дел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41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130000 метров квадратных, чистка снега - 100000 метров кубических, посадка 200 деревьев, вырубка ракиты - 250 метров квадратных, побелка 20 опор, побелка 20 заборов - 200 метров квадратных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280 дел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в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297 дворов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кладбищ свалок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метров квадратных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дорог в населенных пунктах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метров квадратных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заготовке дров, в доставке и разгрузке угля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- 80 кубических метров, доставка и разгрузка угля-50 тонн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обработке и подготовке к хранению документации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150 дел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мировании, обработке необходимых документов и в проведении работ по ведению баз данных различных категорий населения, нуждающихся в социальной защите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450 дел, помощь в работе с текущими документами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2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Мамлютка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территорий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Чистка снега - 300000 метров кубических, уборка от мусора - 150000 метров квадратных, побелка 150 заборов, 70 опор, скашивание травы вдоль обочин 10600 метров квадратных, покраска 10 скамеек, чистка фонтана, вскапывание 25 клумб, побелка, подрезка 65 деревьев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парков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метров квадратных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свалок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метров квадратных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проведении мелиоратив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работ, а также работ, связанных с весенними паводками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65 сточных труб от мусора - 260 метров квадратных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заготовке дров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- 30 метров кубических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переписи домашних хозяйств и в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1500 дворов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мировании, обработке необходимых документов и в проведении работ по ведению баз данных различных категорий населения, нуждающихся в социальной защите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1100 дел, помощь в работе с документами ксерокопирование документов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2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Воскресеновско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территорий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50 деревьев, подрезка 50 деревьев, уборка населенных пунктов 165000 метров квадратных, побелка деревьев-30 штук,,побелка столбов - 50 штук, скашивание травы вдоль дорог – 2500 метров квадратных, разбивка клумб – 200 метров квадратных, прополка клумб 200 метров квадратных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дров, помощь в доставке и разгрузке угля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- 50 метров кубических, доставка и разгрузка угля - 50 тонн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501 дворов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250 дел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Дубровинского сельского округа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территорий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 – 50000 метров кубических, благоустройство территорий – 150000 метров квадратных, посадка саженцев - 300 штук, разбивка 50 цветников, побелка 100 опор, побелка заборов - 500 метров квадратных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дров, помощь в доставке и разгрузке угля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- 70 метров кубических, помощь в доставке и разгрузке угля - 50 тонн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в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897 дворов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300 дел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Кызыласкерского сельского округа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территорий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125000 метров квадратных, посадка 100 деревьев, скашивание травы вдоль дорог – 13000 метров квадратных, побелка 40 опор, побелка заборов – 125 метров квадратных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дров, помощь в доставке и разгрузке угля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- 15 метров кубических, доставка и разгрузка угля - 15 тонн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текущем ремонте дорог в населенных пунктах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метров квадратных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 имеющим детей до 18 лет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200 дел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Ленинского сельского округа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территорий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146000 метров квадратных, подрезка 30 деревьев, подрезка кустарников - 200 штук, побелка деревьев - 30 штук,посадка саженцев - 40штук, вскапывание клумб - 2500 метров квадратных, скашивание травы вдоль дорог 55000 метров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работ, а также работ связанных с весеннее-осенними паводками - 5000 метров квадратных, строительство ледовых городков - 20 метров квадратных, очистка снега 7500 метров кубических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дров, кормов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- 60 метров кубических, кормов - 60 тонн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текущем ремонте дорог в населенных пунктах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метров квадратных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в переписи домашних хозяйств и в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229 дворов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делопроизводстве по обращениям на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дарственном языке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700 документов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Леденевского сельского округа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территорий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175000 метров квадратных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дров, помощь в доставке и разгрузке угля для малообеспе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слоев населения и одиноко проживающих престарелых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– 45 метров кубических, помощь в доставке и разгрузке угля - 110 тонн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делопроизводстве по обращениям на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дарственном языке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500 документов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Новомихайловско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территорий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- 120000 метров квадратных, посадка 15 деревьев, подрезка 15 деревьев, побелка 30 деревьев, побелка 200 столбов - 140 метров квадратных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переписи домашних хозяйств и в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2800 дворов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210 дел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делопроизводстве по обращениям на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дарственном языке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750 документов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Становского сельского округа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области»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и озеленении территорий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- 150000 метров квадратных, посадка 200 деревьев, побелка 200 деревьев, скашивание травы - 25000 метров квадратных, уборка снега - 50000 метров кубических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по обращениям на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дарственном языке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800 документов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210 дел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переписи домашних хозяйств и в составлении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400 дворов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текущем ремонте дорог в населенных пунктах (засыпка ям и выбоин подручным материалом, установка отмосток, ремонт подъездных путей)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метров квадратных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"Мамлютский районный архив"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обработке и подготовке к хранению документации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2250 дел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Мамлютского района"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семьям. имеющим детей до 18 лет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850 дел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мировании, обработке необходимых документов и в проведении работ по ведению баз данных различных категорий населения, нуждающихся в социальной защите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1000 дел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Мамлютского района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области"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мировании, обработке необходимых документов и в проведении работ по ведению баз данных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1000 дел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территориальный отдел Департамента по исполнению судебных актов Северо-Казахстанской области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работе с текущими и архивными документами в подшивке 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 доставка корреспонденции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единиц корреспонденции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Мамлютского района"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обслуживании и документировании регистрации населения по месту постоянного жительства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2150 дел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районный филиал РГКП "Центр по недвижимости по Северо-Казахстанской Области"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обработке и подготовке к хранению документов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450 дел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