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2088" w14:textId="4722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марта 2009 года N 13/3 "О ставках налогов и отдельных видов платежей"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22 декабря 2011 года N 40/2. Зарегистрировано Департаментом юстиции Северо-Казахстанской области 1 февраля 2012 года N 13-10-150. Утратило силу решением маслихата Мамлютского района Северо-Казахстанской области от 26 марта 2018 года № 26/4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Северо-Казахстанской области от 26.03.2018 </w:t>
      </w:r>
      <w:r>
        <w:rPr>
          <w:rFonts w:ascii="Times New Roman"/>
          <w:b w:val="false"/>
          <w:i w:val="false"/>
          <w:color w:val="ff0000"/>
          <w:sz w:val="28"/>
        </w:rPr>
        <w:t>№ 26/4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 № 213,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Налогового кодекса Республики Казахстан "О налогах и других обязательных платежах в бюджет" от 10 декабря 2008 года № 99-IV,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марта 2009 года № 13/3 "О ставках налогов и отдельных видов платежей" (зарегистрировано в Реестре государственной регистрации нормативно-правовых актов за № 13-10-81 от 17.04.2009 года), опубликовано в газете "Знамя труда" № 20 от 08.05.2009 года,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к указанному решению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"О налогах и других обязательных платежах в бюджет" № 99-IV от 10 декабря 2008 года установить сттавки фиксированного суммарного налога на единицу объекта налогообложения в месяц по Мамлютскому району, согласно приложению 4".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О. Бикина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"Налоговое управление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Жансеитов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Габбасов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40/1 от 22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13/3 от 14 марта 2009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 на единицу объекта налогооблажения в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6"/>
        <w:gridCol w:w="5614"/>
      </w:tblGrid>
      <w:tr>
        <w:trPr>
          <w:trHeight w:val="30" w:hRule="atLeast"/>
        </w:trPr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фиксированного налога в месяц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