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eba4" w14:textId="4e6e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2010 года N 237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7 октября 2011 года N 293. Зарегистрировано Департаментом юстиции Северо-Казахстанской области 24 октября 2011 года N 13-11-217.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№237 «О районном бюджете на 2011-2013 годы» (зарегистрировано в Реестре государственной регистрации нормативных правовых актах за № 13-11-201 от 21 января 2011 года, опубликованных в газетах «Тайынша таңы» от 18 февраля 2011 года, «Тайыншинские вести» от 18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5 698 105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628 382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капитала- 27 882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5 038 562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5 698 037,8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строительство жилья- 31 353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развитие системы водоснабжения- 161 424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11-2 изложить в cледующей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«11-2. Предусмотреть в расходах районного бюджета направление свободных средств, сложившихся на начало 2011 финансового года и возврат целевых трансфертов республиканского и областного бюджетов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1, 8 к указанному решению изложить в новой редакции согласно приложению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293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Тайыншиснкого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773"/>
        <w:gridCol w:w="7793"/>
        <w:gridCol w:w="18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5698105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5038562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5038562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93"/>
        <w:gridCol w:w="7333"/>
        <w:gridCol w:w="18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5698037,8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2171152,5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1751833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368173,5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450580,5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265613,3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293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2011 финансового года и возврат целевых трансфертов республиканского и областного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73"/>
        <w:gridCol w:w="6413"/>
        <w:gridCol w:w="21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уменьшить: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