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51037" w14:textId="24510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20 декабря 2010 года N 237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21 ноября 2011 года N 295. Зарегистрировано Департаментом юстиции Северо-Казахстанской области 20 декабря 2011 года N 13-11-221. Утратило силу в связи с истечением срока действия (письмо маслихата Тайыншинского района Северо-Казахстанской области от 16 октября 2012 года N 05-20-149)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Тайыншинского района Северо-Казахстанской области от 16.10.16 N 05-20-149)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95-IY,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2010 года №237 «О районном бюджете на 2011- 2013 годы» (зарегистрировано в Реестре государственной регистрации нормативных правовых актах за № 13-11-201 от 21 января 2011 года, опубликованных в газетах «Тайынша таңы» от 18 февраля 2011 года, «Тайыншинские вести» от 18 февраля 2011 года)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3), 4), 5), 6)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5 913 136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639 311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8 063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капитала- 21 583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5 244 179 тысяч тенге»;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«2) затраты – 5 682 667,8 тысяч тенге»;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чистое бюджетное кредитование – 235894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236 190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296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сальдо по операциям с финансовыми активами – 10700,5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10700,5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дефицит (профицит) бюджета – -16 126,3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финансирование дефицита (использование профицита) бюджета - 16 126,3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Утвердить резерв местного исполнительного органа района на 2011 год в сумме 500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 подпункты 1), 2), 4), 5), 6), 8), 10)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на реализацию Государственной программы развития образования Республики Казахстан на 2011- 2020 годы, утвержденной Указом Президента Республики Казахстан от 7 декабря 2010 года №1118 в сумме 74534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28 672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21 632 тысяч тенге -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4 928 тысяч тенге - на обеспечение оборудованием, программным обеспечением детей - 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19 302 тысяч тенге - на увеличение размера доплаты за квалификационную категорию учителям школ и воспитателям дошкольных организаций образования;»;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10160 тысяч тенге - на ежемесячную выплату денежных средств опекунам (попечителям) на содержание ребенка-сироты (детей - сирот), и ребенка (детей), оставшегося без попечения родителей;»;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на реализацию мер по оказанию социальной поддержки специалистов – 3 575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на проведение противоэпизоотических мероприятий - 20 325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развитие объектов и системы водоснабжения - 1 976 399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на развитие, обустройство и (или) приобретение инженерно-коммуникационной инфраструктуры – 40587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на развитие инженерно-коммуникационной инфраструктуры в рамках Программы занятости 2020 - 74700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«12) на строительство и (или) приобретение жилья государственного коммунального жилищного фонда в рамках Программы занятости – 2020 - 225401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 подпункты 4),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на строительство жилья - 27 636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на развитие системы водоснабжения – 157 707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Учесть в районном бюджете на 2011 год целевые трансферты из республиканского бюджета на поддержку частного предпринимательства в рамках программы «Дорожная карта бизнеса - 2020», утвержденной постановлением Правительства Республики Казахстан от 13 апреля 2010 года № 301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организацию молодежной практики – 10 856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Учесть в районном бюджете на 2011 год бюджетные кредиты для реализации мер социальной поддержки специалистов в сумме 5290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1, 5 к указанному решению изложить в новой редакции согласно приложению 1, 2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Абдрахманов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Н. Трифонов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2011 года № 295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237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13"/>
        <w:gridCol w:w="813"/>
        <w:gridCol w:w="8018"/>
        <w:gridCol w:w="1675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5913136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639311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281170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281170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283813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194341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43677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10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14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21583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5244179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5244179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5244179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93"/>
        <w:gridCol w:w="713"/>
        <w:gridCol w:w="7693"/>
        <w:gridCol w:w="195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5682667,8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243302,7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61034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50795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150906,7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150906,7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16123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7103,2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7103,2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7103,2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2310971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физический культуры и спорта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2310971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68003,6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2167654,4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17084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214918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214918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31913,2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62861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35034,1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2165462,6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52293,3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20969,3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1744095,8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3135,3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7984,5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1728423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369073,5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251012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40587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674,5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218839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54989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18185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446998,5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398784,5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398784,5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37896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20325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39085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бизнеса- 2020"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8369,8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8314,8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235894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236190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 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230900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10700,5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10700,5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10700,5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5700,5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5700,5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-16126,3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профицита)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16126,3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230690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230690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230690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225696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225696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225696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11133,3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11133,3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11133,3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2011 года № 295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237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аула (села), аульного (сельского) округа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53"/>
        <w:gridCol w:w="773"/>
        <w:gridCol w:w="7573"/>
        <w:gridCol w:w="201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150906,7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150906,7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150906,7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52293,3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52293,3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20969,3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43289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43289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43289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273"/>
        <w:gridCol w:w="1333"/>
        <w:gridCol w:w="1313"/>
        <w:gridCol w:w="1633"/>
        <w:gridCol w:w="1953"/>
        <w:gridCol w:w="1913"/>
      </w:tblGrid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2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ти"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изюмов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руга"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7476,7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6932,1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42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7476,7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6932,1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2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7476,7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6932,1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31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1966,1</w:t>
            </w:r>
          </w:p>
        </w:tc>
      </w:tr>
      <w:tr>
        <w:trPr>
          <w:trHeight w:val="5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1966,1</w:t>
            </w:r>
          </w:p>
        </w:tc>
      </w:tr>
      <w:tr>
        <w:trPr>
          <w:trHeight w:val="3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1966,1</w:t>
            </w:r>
          </w:p>
        </w:tc>
      </w:tr>
      <w:tr>
        <w:trPr>
          <w:trHeight w:val="18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1753"/>
        <w:gridCol w:w="1693"/>
        <w:gridCol w:w="1913"/>
        <w:gridCol w:w="1513"/>
        <w:gridCol w:w="1553"/>
        <w:gridCol w:w="1553"/>
      </w:tblGrid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Летовоч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</w:tr>
      <w:tr>
        <w:trPr>
          <w:trHeight w:val="22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9179,4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</w:tr>
      <w:tr>
        <w:trPr>
          <w:trHeight w:val="42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9179,4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</w:tr>
      <w:tr>
        <w:trPr>
          <w:trHeight w:val="21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9179,4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</w:tr>
      <w:tr>
        <w:trPr>
          <w:trHeight w:val="31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51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22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4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9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7320,9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2697,7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5981,7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1692,4</w:t>
            </w:r>
          </w:p>
        </w:tc>
      </w:tr>
      <w:tr>
        <w:trPr>
          <w:trHeight w:val="52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7320,9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2697,7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5981,7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1692,4</w:t>
            </w:r>
          </w:p>
        </w:tc>
      </w:tr>
      <w:tr>
        <w:trPr>
          <w:trHeight w:val="39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7320,9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2697,7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5981,7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1692,4</w:t>
            </w:r>
          </w:p>
        </w:tc>
      </w:tr>
      <w:tr>
        <w:trPr>
          <w:trHeight w:val="18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1473"/>
        <w:gridCol w:w="1913"/>
        <w:gridCol w:w="2193"/>
        <w:gridCol w:w="1973"/>
        <w:gridCol w:w="2153"/>
      </w:tblGrid>
      <w:tr>
        <w:trPr>
          <w:trHeight w:val="1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Чермошнян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 Севе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Яснополян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</w:tr>
      <w:tr>
        <w:trPr>
          <w:trHeight w:val="22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7189,5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6727,4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10248,1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42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7189,5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6727,4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10248,1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21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7189,5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6727,4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10248,1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31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51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22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4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1668,3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3816,4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1340,0</w:t>
            </w:r>
          </w:p>
        </w:tc>
      </w:tr>
      <w:tr>
        <w:trPr>
          <w:trHeight w:val="52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1668,3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3816,4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1340,0</w:t>
            </w:r>
          </w:p>
        </w:tc>
      </w:tr>
      <w:tr>
        <w:trPr>
          <w:trHeight w:val="3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1668,3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3816,4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18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