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4ea1b" w14:textId="d84ea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социальной защиты населения по Атырауской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30 декабря 2011 года № 399. Зарегистрировано Департаментом юстиции Атырауской области 8 февраля 2012 года № 2607. Утратило силу - постановлением областного акимата Атырауской области от 21 июня 2013 года № 238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областного акимата Атырауской области от 21.06.2013 № 238.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акимат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 "Регистрация и постановка на учет безработных граждан"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 "Регистрация и учет граждан, пострадавших вследствие ядерных испытаний на Семипалатинском испытательном ядерном полигоне"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 государственной услуги "Оформление документов на инвалидов для предоставления им протезно-ортопедической помощи"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регламент государственной услуги "Оформление документов на инвалидов для обеспечения их сурдо-тифлотехническими и обязательными гигиеническими средствами"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регламент государственной услуги "Оформление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средств"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регламент государственной услуги "Оформление документов на социальное обслуживание на дому для одиноких, одиноко проживающих престарелых, инвалидов и детей-инвалидов, нуждающихся в постороннем уходе и помощи"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регламент государственной услуги "Назначение социальной помощи специалистам социальной сферы, проживающим в сельской местности, по приобретению топлива"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Керимова А.А. –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 области                              Б. Рыскалиев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связи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____________А.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"28" декабря 2011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2011 года № 399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2011 года № 399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"Регистрация и постановка на учет безработных граждан"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"Регистрация и постановка на учет безработных граждан" (далее - Регламент)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– отдел занятости и социальных программ районов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 – физические лица: граждане Республики Казахстан, оралманы, иностранцы, лица без гражданства, постоянно проживающие в Республике Казахстан.</w:t>
      </w:r>
    </w:p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постановления Правительства Республики Казахстан от 7 апреля 2011 года № </w:t>
      </w:r>
      <w:r>
        <w:rPr>
          <w:rFonts w:ascii="Times New Roman"/>
          <w:b w:val="false"/>
          <w:i w:val="false"/>
          <w:color w:val="000000"/>
          <w:sz w:val="28"/>
        </w:rPr>
        <w:t>394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регистрация и постановка на учет в качестве безработного, в электронном виде (далее - регистрация), либо мотивированный ответ об отказе в предоставлении услуги.</w:t>
      </w:r>
    </w:p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Информацию по вопросам оказания государственной услуги, о ходе оказания государственной услуги можно получить в уполномоченном органе, адреса и график работы которого указаны в 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 пункте 14 настоящего Регламента - не позднее десяти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Отказ в регистрации, постановке на учет в качестве безработного производится при отсутствии необходимых документов, при предоставлении ложных сведений и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предоставления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 об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проводит регистрацию заявления, осуществляет рассмотрение представленных документов от потребителя, оформляет уведомление или подготавливает мотивированный отказ и выдает потребителю результат об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уполномоченном органе, составляет один сотрудник.</w:t>
      </w:r>
    </w:p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Прием документов в уполномоченном органе осуществляется через ответственного исполнителя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в уполномоченном органе ответственным исполнителем уполномоченного органа данные потребителя заносятся в карточку персонального учета (компьютерную базу данных).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потребитель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документы, удостоверяющие личность: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 Казахстана - удостоверение личности (паспорт);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иностранцы и лица без гражданства - вид на жительство иностранца в Республике Казахстан и удостоверение лица без гражданства с отметкой о регистрации в органах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оралманы - удостоверение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трудовую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присвоении социального индивидуального кода (СИК);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регистрационный номер налогоплательщика (РНН);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полученных доходах за последний год (носят заявительный характер).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уполномоченном органе без заполнения бланков.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Ответственным лицом за оказание государственной услуги является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уполномочнного органа несет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и постановка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 безработных граждан"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уполномоченных органов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3172"/>
        <w:gridCol w:w="4351"/>
        <w:gridCol w:w="3800"/>
        <w:gridCol w:w="1976"/>
      </w:tblGrid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 расположения уполномоченного органа (город, район, улица, № дома (кв.), адрес электронной почты)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города и номер телефона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Атырау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 Шарипова,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zanayt@mail.ru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8-712245-02-0045-04-6745-04-68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часов, с перерывом на обед с 13-00 до 14-00 часов. за исключением выходных и праздничных дней (выходной - суббота и воскресенье)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Жылыойского района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р-он. г. Кулсары, ул. Абдрахманова,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zhylyoizhumyskz@mail.ru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8-712374-86-954-84-07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Индерского района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р-он. п. Индербор, ул. Кунаева,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inderzan@mail.ru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8-71234 2-14-60 2-04-76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Исатайского района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р-он, п. Аккистау, ул. Ынтымак, 23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isatai_raisobes@mail.kz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8-71231 2-06-42 2-05-65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Кзылкугинского района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Кызылкугинский р-он. село Миялы, ул. Мамедова, 1,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gulfaruz@mail.ru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8-71238 2-15-43 2-19-81 2-12-29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Курмангазинского района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р-он, село Ганюшкино, ул. Болашак, 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otdzisp@mail.ru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8-71233 2-51-45 2-53-87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знятости и социальных программ Макатского района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р-он, п. Макат, Центральная пл.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tolkin_makat@mail.ru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8-71239 3-02-98 3-20-99 3-01-46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Махамбетского района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р-он, село Махамбет, ул. 50 лет Победы, 18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Mahambet_Zan@mail.ru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8- 71236 2-12-98 2-19-93 2-18-25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и постановка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 безработных граждан"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(кому адресуется)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Доводим до сведения, что Вам отказано в регистрации и постановке на учет в качестве безработного в связи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(указать причину отказа)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Начальник отдела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и постановка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 безработных граждан" 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9"/>
        <w:gridCol w:w="2426"/>
        <w:gridCol w:w="3327"/>
        <w:gridCol w:w="37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585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ответственного исполнителя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проведение регистрации оформление уведомлении или мотивированного отказа</w:t>
            </w:r>
          </w:p>
        </w:tc>
      </w:tr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ответственному исполнителю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к руководству</w:t>
            </w:r>
          </w:p>
        </w:tc>
      </w:tr>
      <w:tr>
        <w:trPr>
          <w:trHeight w:val="345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девяти календарных дней</w:t>
            </w:r>
          </w:p>
        </w:tc>
      </w:tr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3396"/>
        <w:gridCol w:w="58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585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действия(процесса, процедуры, операции) и их описание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 в книге Регистрация и постановка на учет безработных граждан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документов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 потребителю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дня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3"/>
        <w:gridCol w:w="6307"/>
      </w:tblGrid>
      <w:tr>
        <w:trPr>
          <w:trHeight w:val="30" w:hRule="atLeast"/>
        </w:trPr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Ответственный исполнитель уполномоченного органа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СФЕ. Руководство уполномоченного органа</w:t>
            </w:r>
          </w:p>
        </w:tc>
      </w:tr>
      <w:tr>
        <w:trPr>
          <w:trHeight w:val="30" w:hRule="atLeast"/>
        </w:trPr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1. Прием заявления от потребителя, регистрация, направление заявления руководству уполномоченного органа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2. Определение ответственного исполнителя для исполнения,наложение резолюции</w:t>
            </w:r>
          </w:p>
        </w:tc>
      </w:tr>
      <w:tr>
        <w:trPr>
          <w:trHeight w:val="30" w:hRule="atLeast"/>
        </w:trPr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Проведение регистрации и оформление уведомления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уведомления</w:t>
            </w:r>
          </w:p>
        </w:tc>
      </w:tr>
      <w:tr>
        <w:trPr>
          <w:trHeight w:val="225" w:hRule="atLeast"/>
        </w:trPr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5. Выдача потребителю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8"/>
        <w:gridCol w:w="7022"/>
      </w:tblGrid>
      <w:tr>
        <w:trPr>
          <w:trHeight w:val="30" w:hRule="atLeast"/>
        </w:trPr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Ответственный исполнитель уполномоченного органа</w:t>
            </w:r>
          </w:p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уполномоченного органа</w:t>
            </w:r>
          </w:p>
        </w:tc>
      </w:tr>
      <w:tr>
        <w:trPr>
          <w:trHeight w:val="1020" w:hRule="atLeast"/>
        </w:trPr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1. Прием заявления от потребителя, регистрация, направление заявления 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2. Определение ответственного исполнителя для исполнения, наложение резолюции</w:t>
            </w:r>
          </w:p>
        </w:tc>
      </w:tr>
      <w:tr>
        <w:trPr>
          <w:trHeight w:val="375" w:hRule="atLeast"/>
        </w:trPr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3. Рассмотрение заявления. Подготовка мотивированного отказа</w:t>
            </w:r>
          </w:p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4. Подписание мотивированного отказа</w:t>
            </w:r>
          </w:p>
        </w:tc>
      </w:tr>
      <w:tr>
        <w:trPr>
          <w:trHeight w:val="450" w:hRule="atLeast"/>
        </w:trPr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5. Выдача мотивированного отказа в потребителю</w:t>
            </w:r>
          </w:p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и постановка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 безработных граждан"  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737600" cy="723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3760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2011 года  № 399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2011 года  № 399</w:t>
      </w:r>
    </w:p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"Регистрация и учет граждан, пострадавших вследствие ядерных испытаний на Семипалатинском испытательном ядерном полигоне"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"Регистрация и учет граждан, пострадавших вследствие ядерных испытаний на Семипалатинском испытательном ядерном полигоне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рабочий орган специальной комиссии – отдел занятости и социальных программ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 – физические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 проживавшие, работавшие или проходившие службу (в том числе срочную) на территориях, подвергшихся загрязнению радиоактивными веществами в период проведения воздушных и наземных ядерных взрывов (1949-1965 годы);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 проживавшие, работавшие или проходившие службу (в том числе срочную) на этих территориях в период проведения подземных ядерных взрывов с 1966 по 1 января 1990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 проживавшие, работавшие или проходившие службу (в том числе срочную) на территории с льготным социально-экономическим статусом с 1949 по 1990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дети лиц, указанных во втором и третьем абзацах настоящего пункта, признанные инвалидами или имеющие заболевания, при установлении причинной связи между их состоянием здоровья и фактом пребывания одного из родителей на указанных в Законе Республики Казахстан от 18 декабря 1992 года "О социальной защите граждан, пострадавших вследствие ядерных испытаний на Семипалатинском испытательном ядерном полигоне выдачи им удостоверений" (далее –Закон) зонах.</w:t>
      </w:r>
    </w:p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отделами занятости и социальных программ города и районов или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 статьи 11 Закона, постановления Правительства Республики Казахстан от 20 февраля 2006 года № </w:t>
      </w:r>
      <w:r>
        <w:rPr>
          <w:rFonts w:ascii="Times New Roman"/>
          <w:b w:val="false"/>
          <w:i w:val="false"/>
          <w:color w:val="000000"/>
          <w:sz w:val="28"/>
        </w:rPr>
        <w:t>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выплаты единовременной государственной денежной компенсации гражданам, пострадавшим вследствие ядерных испытаний на Семипалатинском испытательном ядерном полигоне и выдачи им удостоверений", постановления Правительства Республики Казахстан от 7 апреля 2011 года № </w:t>
      </w:r>
      <w:r>
        <w:rPr>
          <w:rFonts w:ascii="Times New Roman"/>
          <w:b w:val="false"/>
          <w:i w:val="false"/>
          <w:color w:val="000000"/>
          <w:sz w:val="28"/>
        </w:rPr>
        <w:t>394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является уведомление о принятии решения о регистрации и учете граждан Республики Казахстан, пострадавших вследствие ядерных испытаний на Семипалатинском испытательном ядерном полигоне, либо мотивированный ответ об отказе в предоставлении государственной услуги на бумажном носителе.</w:t>
      </w:r>
    </w:p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Информацию по вопросам оказания государственной услуги, о ходе оказания государственной услуги можно получить в уполномоченном органе или в центре, адреса и график работы, которых указаны в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Cроки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рабочем органе специальной комиссии – не более двадцати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– не более двадцати календарных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потребителя – не более 15 минут в рабочем органе специальной комиссии,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предоставлении государственной услуги является выявление по итогам проверки факта выплаты компенсации гражданину, пострадавшему вследствие ядерных испытаний на Семипалатинском испытательном ядерном полигоне, на которого оформлен макет дела, а также предоставление неполных и (или) недостоверных сведений при сдаче документов указанных в пункте 14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рабочий орган специальной комиссии или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проводит регистрацию заявления и передает в рабочий орган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рабочий орган специальной комиссии проводит регистрацию заявления, осуществляет рассмотрение представленных документов из центра или от потребителя, оформляет уведомление или подготавливает мотивированный отказ, направляет результат оказания государственной услуги в центр или выдает потребителю в случае подачи заявления в рабочий орган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выдает потребителю уведомление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уполномоченном органе и в центре, составляет один сотрудник.</w:t>
      </w:r>
    </w:p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При оказании государственной услуги через центр прием документов осуществляется посредством "окон", на которых размещается информация о предназначении и выполняемых функциях "окон", а также указывается фамилия, имя, отчество и должность инспектора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рабочем органе специальной комиссии осуществляется через ответственного исполнителя рабочего органа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–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потребитель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регистрацию по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свидетельство налогоплательщика (а 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временное свидетельство о присвоении социального индивидуального кода (а 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сберегательная книжка или договор с уполномоченной организацией по выдаче компенсации;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документы, подтверждающие факт и период проживания на территории Семипалатинского ядерного испытательного полигона в периоды с 1949 по 1965 годы, с 1966 по 1990 годы (архивные справки, справки сельских, поселковых (аульных) Советов народных депутатов, жилищно-эксплуатационных управлений, домоуправлений, акимов поселка, аула (села), аульного (сельского) округа, кооперативов собственников квартир; трудовая книжка; диплом об окончании учебного заведения; военный билет; свидетельство о рождении; аттестат о среднем образовании; свидетельство об окончании основной школы; удостоверение, подтверждающее право на льготы пострадавшему (ей) вследствие ядерных испытаний на Семипалатинском испытательном ядерном полигоне, выданное в установленном Законом порядке).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архивные и иные документы не сохранились – решение суда об установлении юридического факта и периода проживания на территории, подвергшейся воздействию ядерных испытаний.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рабочем органе специальной комиссии формы заявлений размещаются на специальной стойке в зале ожидания, либо у сотрудников, принимающих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форма заявления размещаются на специальной стойке в зале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рабочего органа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рабочего органа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6"/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Ответственными лицами за оказание государственной услуги являются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являются ответственными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и учет граждан,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пострадавших вследствие ядерных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испытаний на Семипалатинском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испытательном ядерном полигоне" 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уполномоченных органов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4864"/>
        <w:gridCol w:w="5859"/>
        <w:gridCol w:w="2459"/>
      </w:tblGrid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 расположения уполномоченного органа (город, район, улица, № дома (кв.), адрес электронной почты)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города и номер телефона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Атырау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 Шарипова,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zanayt@mail.ru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8-7122 45-02-00 45-04-67 45-04-68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Жылыойского района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р-он. г.Кулсары, ул. Абдрахманова,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zhylyoizhumyskz@mail.ru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8-71237 4-86-95 4-84-07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Индерского района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р-он. п. Индербор,  ул. Кунаева,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inderzan@mail.ru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8-71234 2-14-60 2-04-76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Исатайского района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р-он, п.Аккистау, ул. Ынтымак, 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isatai_raisobes@mail.kz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8-71231 2-06-42 2-05-65</w:t>
            </w:r>
          </w:p>
        </w:tc>
      </w:tr>
      <w:tr>
        <w:trPr>
          <w:trHeight w:val="5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Кызылкугинского района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Кызылкугинский р-он. село Миялы, ул. Мамедова,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gulfaruz@mail.ru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8-71238 2-15-43 2-19-81 2-12-29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Курмангазинского района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р-он, село Ганюшкино, ул. Болашак, 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otdzisp@mail.ru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8-71233 2-51-45 2-53-87</w:t>
            </w:r>
          </w:p>
        </w:tc>
      </w:tr>
      <w:tr>
        <w:trPr>
          <w:trHeight w:val="6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знятости и социальных программ Макатского района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р-он, п. Макат, Центральная пл.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tolkin_makat@mail.ru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8-71239 3-02-98 3-20-99 3-01-46</w:t>
            </w:r>
          </w:p>
        </w:tc>
      </w:tr>
      <w:tr>
        <w:trPr>
          <w:trHeight w:val="5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Махамбетского района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р-он, село Махамбет, ул. 50 лет Победы, 18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Mahambet_Zan@mail.ru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8- 71236 2-12-98 2-19-93 2-18-25</w:t>
            </w:r>
          </w:p>
        </w:tc>
      </w:tr>
    </w:tbl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и учет граждан,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пострадавших вследствие ядерных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испытаний на Семипалатинском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испытательном ядерном полигоне"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центров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4864"/>
        <w:gridCol w:w="6176"/>
        <w:gridCol w:w="2305"/>
      </w:tblGrid>
      <w:tr>
        <w:trPr>
          <w:trHeight w:val="5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центра обслуживания населения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Контактныйтелефон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отдел филиала РГП ЦОН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пр.Сатпаева, 23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213467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городской отдел филиала РГП ЦОН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ул.Баймуханова,16а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357505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городской отдел филиала РГП ЦОН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Балыкшы, ул.Байжигитова, 80а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243490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районный отдел филиала РГП ЦОН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Индерборск, ул.Мендыгалиева, 30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8(71234) 21296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районный отдел филиала РГП ЦОН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 ул. Абая, 10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8(71236) 22496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районный отдел филиала РГП ЦОН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с.Миялы, ул.Абая, 1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8(71238) 22046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районный отдел филиала РГП ЦОН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г.Кульсары, ул.Бейбитшилик, 8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8(71237) 50354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районный отдел филиала РГП ЦОН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с.Ганюшкино, ул.Есболаева, 66а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8(71233) 20513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районный отдел филиала РГП ЦОН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п.Макат, ул.Центральная, 2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 32297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отдел филиала РГП ЦОН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с.Аккыстау, ул.Казахстан, 9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8(71231) 21670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Филиал РГП ЦОН - Филиал республиканского государственного предприятия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связи и информации Республики Казахстан по Атырауской области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и учет граждан,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пострадавших вследствие ядерных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испытаний на Семипалатинском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испытательном ядерном полигоне"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9"/>
        <w:gridCol w:w="2545"/>
        <w:gridCol w:w="5038"/>
        <w:gridCol w:w="26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</w:tr>
      <w:tr>
        <w:trPr>
          <w:trHeight w:val="585" w:hRule="atLeast"/>
        </w:trPr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действия(процесса, процедуры, операции) и их описание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 и собирает документы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 реестр и направляет документы</w:t>
            </w:r>
          </w:p>
        </w:tc>
      </w:tr>
      <w:tr>
        <w:trPr>
          <w:trHeight w:val="30" w:hRule="atLeast"/>
        </w:trPr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 выдача расписки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в накопительный отдел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документов в рабочий орган специальной комиссии</w:t>
            </w:r>
          </w:p>
        </w:tc>
      </w:tr>
      <w:tr>
        <w:trPr>
          <w:trHeight w:val="345" w:hRule="atLeast"/>
        </w:trPr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двух раз в день</w:t>
            </w:r>
          </w:p>
        </w:tc>
      </w:tr>
      <w:tr>
        <w:trPr>
          <w:trHeight w:val="30" w:hRule="atLeast"/>
        </w:trPr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8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9"/>
        <w:gridCol w:w="2545"/>
        <w:gridCol w:w="5038"/>
        <w:gridCol w:w="26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рабочего органа специальной комиссии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рабочего органа специальной комиссии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рабочего органа специальной комиссии</w:t>
            </w:r>
          </w:p>
        </w:tc>
      </w:tr>
      <w:tr>
        <w:trPr>
          <w:trHeight w:val="585" w:hRule="atLeast"/>
        </w:trPr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ответственного исполнителя рабочего органа специальной комиссии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подготовка мотивированного отказа или оформление уведомления</w:t>
            </w:r>
          </w:p>
        </w:tc>
      </w:tr>
      <w:tr>
        <w:trPr>
          <w:trHeight w:val="30" w:hRule="atLeast"/>
        </w:trPr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ответственному исполнителю рабочего органа специальной комиссии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рабочий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</w:tr>
      <w:tr>
        <w:trPr>
          <w:trHeight w:val="345" w:hRule="atLeast"/>
        </w:trPr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девятнадцати календарных дней</w:t>
            </w:r>
          </w:p>
        </w:tc>
      </w:tr>
      <w:tr>
        <w:trPr>
          <w:trHeight w:val="30" w:hRule="atLeast"/>
        </w:trPr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8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6"/>
        <w:gridCol w:w="2498"/>
        <w:gridCol w:w="5005"/>
        <w:gridCol w:w="25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рабочего органа специальной комиссии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рабочего органа специальной комиссии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585" w:hRule="atLeast"/>
        </w:trPr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 в книге Регистрации и учет граждан, пострадавших вследствие ядерных испытаний на Семипалатинском испытательном ядерном полигоне, выдача мотивированного отказа или уведомления потребителю или передача в центр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отказа или уведомления</w:t>
            </w:r>
          </w:p>
        </w:tc>
      </w:tr>
      <w:tr>
        <w:trPr>
          <w:trHeight w:val="30" w:hRule="atLeast"/>
        </w:trPr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 уведомления либо мотивированного отказа потребителю или передаче в центр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 уведомлении или мотивированного отказа потребителю</w:t>
            </w:r>
          </w:p>
        </w:tc>
      </w:tr>
      <w:tr>
        <w:trPr>
          <w:trHeight w:val="345" w:hRule="atLeast"/>
        </w:trPr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рабочего дня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</w:p>
        </w:tc>
      </w:tr>
      <w:tr>
        <w:trPr>
          <w:trHeight w:val="30" w:hRule="atLeast"/>
        </w:trPr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8"/>
        <w:gridCol w:w="5136"/>
        <w:gridCol w:w="4146"/>
      </w:tblGrid>
      <w:tr>
        <w:trPr>
          <w:trHeight w:val="30" w:hRule="atLeast"/>
        </w:trPr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СФЕ. Инспектор центра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Ответственный исполнитель рабочего органа специальной комиссии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Руководитель рабочего органа специальной комиссии</w:t>
            </w:r>
          </w:p>
        </w:tc>
      </w:tr>
      <w:tr>
        <w:trPr>
          <w:trHeight w:val="30" w:hRule="atLeast"/>
        </w:trPr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1. Прием документов, выдача расписки, регистрация заявления, направление документов в рабочий орган специальной комиссии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2. Прием заявления из центров или от потребителя, регистрация, направление заявления руководителю рабочего органа специальной комиссии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Определение ответственного исполнителя рабочего органа специальной комиссии для исполнения, наложение резолюции</w:t>
            </w:r>
          </w:p>
        </w:tc>
      </w:tr>
      <w:tr>
        <w:trPr>
          <w:trHeight w:val="30" w:hRule="atLeast"/>
        </w:trPr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уведомления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уведомления</w:t>
            </w:r>
          </w:p>
        </w:tc>
      </w:tr>
      <w:tr>
        <w:trPr>
          <w:trHeight w:val="1845" w:hRule="atLeast"/>
        </w:trPr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6. Регистрация уведомления в книге Регистрации и учет граждан, пострадавших вследствие ядерных испытаний на Семипалатинском испытательном ядерном полигоне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уведомления в центр или выдача потребителю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 в центре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5"/>
        <w:gridCol w:w="5302"/>
        <w:gridCol w:w="4703"/>
      </w:tblGrid>
      <w:tr>
        <w:trPr>
          <w:trHeight w:val="30" w:hRule="atLeast"/>
        </w:trPr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СФЕИнспектор центра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Ответственный исполнитель рабочего органа специальной комиссии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Руководитель рабочего органа специальной комиссии</w:t>
            </w:r>
          </w:p>
        </w:tc>
      </w:tr>
      <w:tr>
        <w:trPr>
          <w:trHeight w:val="30" w:hRule="atLeast"/>
        </w:trPr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1. Прием документов, выдача расписки, регистрация заявления, направление документов врабочий орган специальной комиссии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центров или от потребителя, регистрация, направление заявления руководителю рабочего органа специальной комиссии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Определение ответственного исполнителя рабочего органа специальной комиссии для исполнения, наложение резолюции</w:t>
            </w:r>
          </w:p>
        </w:tc>
      </w:tr>
      <w:tr>
        <w:trPr>
          <w:trHeight w:val="30" w:hRule="atLeast"/>
        </w:trPr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4. Рассмотрение заявления. Подготовка мотивированного отказа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Подписание мотивированного отказа</w:t>
            </w:r>
          </w:p>
        </w:tc>
      </w:tr>
      <w:tr>
        <w:trPr>
          <w:trHeight w:val="30" w:hRule="atLeast"/>
        </w:trPr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6. Передача мотивированного отказа в центр или выдача потребителю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Выдача мотивированного отказа потребителю в центре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и учет граждан,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пострадавших вследствие ядерных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испытаний на Семипалатинском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испытательном ядерном полигоне"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34300" cy="723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и учет граждан,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пострадавших вследствие ядерных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испытаний на Семипалатинском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испытательном ядерном полигоне"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Руководителю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назначению компенсации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гр.____________________________,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проживающего по адресу,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документ, удостоверяющий личность,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лицевого счета 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банка 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произвести назначение единовременной государственной денежной компенсации (далее - компенсация) как пострадавшему вследствие ядерных испытаний на Семипалатинском испытательном ядерном полигоне.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Проживал с ______________ по ____________ на территории _________________ зоны радиационного воздействия.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 следующие документы, подтверждающие факт проживания на вышеуказанных территориях: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Несу полную ответственность за предоставленные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1993 года до нынешнего времени не получил(а) выплаты (в случае получения выплаты указывается сумма)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Дата______________________ Подпись____________________</w:t>
      </w:r>
    </w:p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2011 года  № 399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2011 года  № 399</w:t>
      </w:r>
    </w:p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"Оформление документов на инвалидов для предоставления им протезно-ортопедической помощи"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"Оформление документов на инвалидов для предоставления им протезно-ортопедической помощи"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– отдел занятости и социальных программ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 – физические лица: граждане Республики Казахстан, иностранцы и лица без гражданства, постоянно проживающие на территории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участники, инвалиды Великой Отечественной войны, а также лица, приравненные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военнослужащие, инвалидность которых наступила в связи с исполнением служебных обязанностей в Вооруженных Силах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начальствующего и рядового состава органов внутренних дел, органов национальной безопасности, инвалидность которых наступила в связи с исполнением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 от общего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 с детства;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дети-инвалиды;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 от трудового увечья или профессионального заболевания, полученного по вине работодателя, в случае прекращения деятельности работодателя – индивидуального предпринимателя, или ликвидации юридического лица.</w:t>
      </w:r>
    </w:p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 перечень, адреса, которых указаны в приложении 1 к настоящему  Регламенту, а также через центры обслуживания населения на альтернативной основе (далее - центр), адреса центров указаны в приложении 2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 и Правил обеспечения инвалидов протезно-ортопедической помощью и техническими вспомогательными (компенсаторными) средствами, утвержденных постановлением Правительства Республики Казахстан от 20 июля 2005 года № </w:t>
      </w:r>
      <w:r>
        <w:rPr>
          <w:rFonts w:ascii="Times New Roman"/>
          <w:b w:val="false"/>
          <w:i w:val="false"/>
          <w:color w:val="000000"/>
          <w:sz w:val="28"/>
        </w:rPr>
        <w:t>754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реабилитации инвалидов", постановления Правительства Республики Казахстан от 7 апреля 2011 года № </w:t>
      </w:r>
      <w:r>
        <w:rPr>
          <w:rFonts w:ascii="Times New Roman"/>
          <w:b w:val="false"/>
          <w:i w:val="false"/>
          <w:color w:val="000000"/>
          <w:sz w:val="28"/>
        </w:rPr>
        <w:t>394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заявитель, является уведомление об оформлении документов на инвалидов для предоставления протезно-ортопедической помощи, либо мотивированный ответ об отказе в предоставлении услуги на бумажном носителе.</w:t>
      </w:r>
    </w:p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Информацию по вопросам оказания государственной услуги, о ходе оказания государственной услуги можно получить в центре или уполномоченном органе, адреса и график работы, которых указаны в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Cроки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определенных в пункте 14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в течение десяти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талона),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потребителя, не более 15 минут в уполномоченном органе,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 медицинских противопоказаний на предоставление протезно-ортопедической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услуги, при выявлении ошибок в оформлении документов, поступающих из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представленных сведений 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инвалидам от трудового увечья или профессионального заболевания, полученного по вине работодателя, в случаях прекращения деятельности работодателя - индивидуального предпринимателя или ликвидации юридического лица, если их деятельность не прекращена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 или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проводит регистрацию заявления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проводит регистрацию заявления, осуществляет рассмотрение представленных документов из центра или от потребителя, оформляет уведомление или подготавливает мотивированный отказ, направляет результат оказания государственной услуги в центр или выдает потребителю в случае обращения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выдает потребителю уведомление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центре и уполномоченном органе, составляет один сотрудник.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При оказании государственной услуги через центр прием документов осуществляется посредством "окон", на которых размещается информация о предназначении и выполняемых функциях "окон", а также указывается фамилия, имя, отчество и должность инспектора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уполномоченном органе осуществляется через ответственного исполнителя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–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с указанием реквизитов документа, удостоверяющего личность, номер социального индивидуального кода (при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 потребителя, а для несовершеннолетних детей-инвалидов - копию свидетельства о рождении и документа, удостоверяющего личность одного из родителей (опекунов, попечителей);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инвалидов, в том числе детей-инвалидов - копию выписки из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участников, инвалидов Великой Отечественной войны и лиц, приравненных по льготам и гарантиям к инвалидам Великой Отечественной войны - копию удостоверения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участников Великой Отечественной войны - копию заключения медицинской организации по месту жительства о необходимости предоставления протезно-ортопедической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инвалидов от трудового увечья или профессионального заболевания, полученного по вине работодателя, в случаях прекращения деятельности работодателя - индивидуального предпринимателя или ликвидации юридического лица - копию акта о несчастном случае и документ о прекращении деятельности работодателя - индивидуального предпринимателя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копиях и подлинниках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формы заявлений размещаются на специальной стойке в зале ожидания, либо у сотрудника, принимающего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формы заявлений размещаются на специальной стойке в зале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6"/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Ответственными лицами за оказание государственной услуги являются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являются ответственными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предоставления протезно-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ортопедической помощи"      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уполномоченных органов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4760"/>
        <w:gridCol w:w="5983"/>
        <w:gridCol w:w="2439"/>
      </w:tblGrid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 расположения уполномоченного органа (город, район, улица, № дома (кв.), адрес электронной почты)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города и номер телефона</w:t>
            </w:r>
          </w:p>
        </w:tc>
      </w:tr>
      <w:tr>
        <w:trPr>
          <w:trHeight w:val="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Атырау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 Шарипова,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zanayt@mail.ru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8-7122 45-02-00 45-04-67 45-04-68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Жылыойского района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р-он. г. Кулсары, ул.Абдрахманова,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hylyoizhumyskz@mail.ru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8-71237 4-86-95 4-84-07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Индерского района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р-он. п. Индербор, ул. Кунаева,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inderzan@mail.ru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8-71234 2-14-60 2-04-76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Исатайского района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р-он, п.Аккистау, ул. Ынтымак, 23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isatai_raisobes@mail.kz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8-71231 2-06-42 2-05-65</w:t>
            </w:r>
          </w:p>
        </w:tc>
      </w:tr>
      <w:tr>
        <w:trPr>
          <w:trHeight w:val="45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Кызылкугинского района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Кызылкугинский р-он. село Миялы, ул. Мамедова,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gulfaruz@mail.ru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8-71238 2-15-43 2-19-81 2-12-29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Курмангазинского района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р-он, село Ганюшкино, ул. Болашак, 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otdzisp@mail.ru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8-71233 2-51-45 2-53-87</w:t>
            </w:r>
          </w:p>
        </w:tc>
      </w:tr>
      <w:tr>
        <w:trPr>
          <w:trHeight w:val="6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знятости и социальных программ Макатского района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р-он, п.Макат, Центральная пл.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tolkin_makat@mail.ru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8-71239 3-02-98 3-20-99 3-01-46</w:t>
            </w:r>
          </w:p>
        </w:tc>
      </w:tr>
      <w:tr>
        <w:trPr>
          <w:trHeight w:val="9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Махамбетского района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р-он, село Махамбет, ул. 50 лет Победы, 18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Mahambet_Zan@mail.ru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8- 71236 2-12-98 2-19-93 2-18-25</w:t>
            </w:r>
          </w:p>
        </w:tc>
      </w:tr>
    </w:tbl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предоставления протезно-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ортопедической помощи"       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центров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5497"/>
        <w:gridCol w:w="4893"/>
        <w:gridCol w:w="2954"/>
      </w:tblGrid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центра обслуживания населения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отдел филиала РГП ЦОН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пр.Сатпаева, 23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213467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городской отдел филиала РГП ЦОН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ул.Баймуханова, 16а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357505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городской отдел филиала РГП ЦОН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Балыкшы, ул.Байжигитова, 80а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243490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районный отдел филиала РГП ЦОН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Индерборск, ул.Мендыгалиева, 30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8(71234) 21296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районный отдел филиала РГП ЦОН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 ул. Абая, 10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8(71236) 22496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районный отдел филиала РГП ЦОН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с.Миялы, ул.Абая, 1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8(71238) 22046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районный отдел филиала РГП ЦОН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г.Кульсары, ул.Бейбитшилик, 8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8(71237) 50354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районный отдел филиала РГП ЦОН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с.Ганюшкино, ул.Есболаева, 66а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8(71233) 20513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районный отдел филиала РГП ЦОН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п.Макат, ул.Центральная, 2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 32297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отдел филиала РГП ЦОН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с.Аккыстау, ул.Казахстан, 9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8(71231) 21670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Филиал РГП ЦОН - Филиал республиканского государственного предприятия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связи и информации Республики Казахстан по Атырауской области</w:t>
      </w:r>
    </w:p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предоставления протезно-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ортопедической помощи"       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6"/>
        <w:gridCol w:w="2168"/>
        <w:gridCol w:w="3778"/>
        <w:gridCol w:w="37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05" w:hRule="atLeast"/>
        </w:trPr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</w:tr>
      <w:tr>
        <w:trPr>
          <w:trHeight w:val="585" w:hRule="atLeast"/>
        </w:trPr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процесса, процедуры, операции) и их описание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 и собирает документы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 реестр и направляет документы</w:t>
            </w:r>
          </w:p>
        </w:tc>
      </w:tr>
      <w:tr>
        <w:trPr>
          <w:trHeight w:val="30" w:hRule="atLeast"/>
        </w:trPr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Регистрацияв журнале и выдача расписки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в накопительный отдел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документов в уполномоченный орган</w:t>
            </w:r>
          </w:p>
        </w:tc>
      </w:tr>
      <w:tr>
        <w:trPr>
          <w:trHeight w:val="210" w:hRule="atLeast"/>
        </w:trPr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двух раз в день</w:t>
            </w:r>
          </w:p>
        </w:tc>
      </w:tr>
      <w:tr>
        <w:trPr>
          <w:trHeight w:val="30" w:hRule="atLeast"/>
        </w:trPr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9"/>
        <w:gridCol w:w="2426"/>
        <w:gridCol w:w="3327"/>
        <w:gridCol w:w="37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585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ответственного исполнителя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подготовка мотивированного отказа илио формление уведомления</w:t>
            </w:r>
          </w:p>
        </w:tc>
      </w:tr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ответственно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исполнителю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к руководству</w:t>
            </w:r>
          </w:p>
        </w:tc>
      </w:tr>
      <w:tr>
        <w:trPr>
          <w:trHeight w:val="345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девяти рабочих дней</w:t>
            </w:r>
          </w:p>
        </w:tc>
      </w:tr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8"/>
        <w:gridCol w:w="2949"/>
        <w:gridCol w:w="2970"/>
        <w:gridCol w:w="4013"/>
      </w:tblGrid>
      <w:tr>
        <w:trPr>
          <w:trHeight w:val="30" w:hRule="atLeast"/>
        </w:trPr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585" w:hRule="atLeast"/>
        </w:trPr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 в книге Оформления документов наинвалидов дляпредоставления им протезно-ортопедической помощи, выдача мотивированного отказа или уведомления потребителю или передача в центр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отказа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</w:p>
        </w:tc>
      </w:tr>
      <w:tr>
        <w:trPr>
          <w:trHeight w:val="30" w:hRule="atLeast"/>
        </w:trPr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овыдаче уведомления либо мотивированного отказа потребителю или передачев центр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 уведомления или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</w:p>
        </w:tc>
      </w:tr>
      <w:tr>
        <w:trPr>
          <w:trHeight w:val="30" w:hRule="atLeast"/>
        </w:trPr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следующегодействия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8"/>
        <w:gridCol w:w="4888"/>
        <w:gridCol w:w="4704"/>
      </w:tblGrid>
      <w:tr>
        <w:trPr>
          <w:trHeight w:val="30" w:hRule="atLeast"/>
        </w:trPr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Инспектор центра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Ответственный исполнитель уполномоченного органа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Руководство уполномоченного органа</w:t>
            </w:r>
          </w:p>
        </w:tc>
      </w:tr>
      <w:tr>
        <w:trPr>
          <w:trHeight w:val="30" w:hRule="atLeast"/>
        </w:trPr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1. Прием документов, выдача расписки,регистрациязаявления, направление документов в уполномоченный орган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 или от потребителя,регистрация, направление заявления руководству уполномоченного органа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Определение ответственного исполнителя для исполнения, наложение резолюции</w:t>
            </w:r>
          </w:p>
        </w:tc>
      </w:tr>
      <w:tr>
        <w:trPr>
          <w:trHeight w:val="30" w:hRule="atLeast"/>
        </w:trPr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заявления, подготовка уведомления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уведомления</w:t>
            </w:r>
          </w:p>
        </w:tc>
      </w:tr>
      <w:tr>
        <w:trPr>
          <w:trHeight w:val="1845" w:hRule="atLeast"/>
        </w:trPr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уведомления в книге Оформления документов на инвалидов для предоставления импротезно-ортопедической помощи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уведомления в центр или выдача потребителю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 Выдача уведомления потребителю в центре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8"/>
        <w:gridCol w:w="4744"/>
        <w:gridCol w:w="4538"/>
      </w:tblGrid>
      <w:tr>
        <w:trPr>
          <w:trHeight w:val="30" w:hRule="atLeast"/>
        </w:trPr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Инспектор центра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Ответственный исполнитель уполномоченного органа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Руководство уполномоченного органа</w:t>
            </w:r>
          </w:p>
        </w:tc>
      </w:tr>
      <w:tr>
        <w:trPr>
          <w:trHeight w:val="30" w:hRule="atLeast"/>
        </w:trPr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документов, выдача расписки, регистрация заявления,направление документов в уполномоченный орган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2. Прием заявления из центра или от потребителя, регистрация,направление заявления руководству уполномоченного органа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Определение ответственного исполнителя для исполнения, наложение резолюции</w:t>
            </w:r>
          </w:p>
        </w:tc>
      </w:tr>
      <w:tr>
        <w:trPr>
          <w:trHeight w:val="30" w:hRule="atLeast"/>
        </w:trPr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Рассмотрение заявления.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 отказа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Подписание мотивированного отказа</w:t>
            </w:r>
          </w:p>
        </w:tc>
      </w:tr>
      <w:tr>
        <w:trPr>
          <w:trHeight w:val="30" w:hRule="atLeast"/>
        </w:trPr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Передача мотивированного отказа в центр или выдача потребителю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Выдача мотивированного отказа потребителю в центре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предоставления протезно-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ортопедической помощи"    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912100" cy="753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12100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предоставления протезно-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ортопедической помощи"      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Начальнику районного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(городского) отдела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социальных программ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фамилия, имя, отчество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инвалид группы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обеспечить меня вспомогательными средствами (протезно-ортопедической) по индивидуальной программе реабилитации 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Прилагаю следующие копии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Дата: ____________________________</w:t>
      </w:r>
    </w:p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2011 года  № 399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2011 года  № 399</w:t>
      </w:r>
    </w:p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 документов на инвалидов для обеспечения их сурдо-тифлотехническими и обязательными гигиеническими средствами"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государственной  услуги "Оформление документов на инвалидов для обеспечения их сурдо-тифлотехническими и обязательными гигиеническими средствами"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- отдел занятости и социальных программ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 – физические лица: граждане Республики Казахстан, иностранцы и лица без гражданства, постоянно проживающие в Республике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обеспечению сурдотехническими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участники и инвалиды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приравненные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дети-инвалиды;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 первой, второй, третьей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 от трудового увечья или профессионального заболевания, полученного по вине работодателя, в случае прекращения деятельности работодателя – индивидуального предпринимателя,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обеспечению тифлотехническими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 первой, второй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дети-инвалиды;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 от трудового увечья или профессионального заболевания, полученного по вине работодателя, в случае прекращения деятельности работодателя – индивидуального предпринимателя,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обеспечению обязательными гигиеническими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инвалиды, нуждающиеся в обязательных гигиенических средствах, в соответствии с индивидуальной программой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 от трудового увечья или профессионального заболевания, полученного по вине работодателя, в случае прекращения деятельности работодателя – индивидуального предпринимателя, или ликвидации юридического лица.</w:t>
      </w:r>
    </w:p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органом, а также через центры обслуживания населения на альтернативной основе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cтатьи 22 Закона Республики Казахстан от 13 апреля 2005 года "О социальной защите инвалидов в Республике Казахстан" и Правил обеспечения инвалидов протезно-ортопедической помощью и техническими вспомогательными (компенсаторными) средствами, утвержденных постановлением Правительства Республики Казахстан от 20 июля 2005 года № </w:t>
      </w:r>
      <w:r>
        <w:rPr>
          <w:rFonts w:ascii="Times New Roman"/>
          <w:b w:val="false"/>
          <w:i w:val="false"/>
          <w:color w:val="000000"/>
          <w:sz w:val="28"/>
        </w:rPr>
        <w:t>754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реабилитации инвалидов", постановления Правительства Республики Казахстан от 7 апреля 2011 года № </w:t>
      </w:r>
      <w:r>
        <w:rPr>
          <w:rFonts w:ascii="Times New Roman"/>
          <w:b w:val="false"/>
          <w:i w:val="false"/>
          <w:color w:val="000000"/>
          <w:sz w:val="28"/>
        </w:rPr>
        <w:t>394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заявитель, является уведомление об оформлении документов на инвалидов для обеспечения их сурдо-тифлотехническими и обязательными гигиеническими средствами, либо мотивированный ответ об отказе в предоставлении услуги на бумажном носителе.</w:t>
      </w:r>
    </w:p>
    <w:bookmarkStart w:name="z4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Информацию по вопросам оказания государственной услуги, о ходе оказания государственной услуги можно получить в центре или уполномоченном органе, адреса и график работы,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сдачи потребителем необходимых документов, определенных в пункте 14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в течение десяти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 не более 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не более 15 минут в уполномоченном органе,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 медицинских противопоказаний к приему на обеспечение их сурдо-тифлотехническими и обязательными гигиеническими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услуги, при выявлении ошибок в оформлении документов, поступающих из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представленных сведений 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инвалидам от трудового увечья или профессионального заболевания, полученного по вине работодателя, в случаях прекращения деятельности работодателя - индивидуального предпринимателя или ликвидации юридического лица, если их деятельность не прекращена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 или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проводит регистрацию заявления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проводит регистрацию заявления, осуществляет рассмотрение представленных документов из центра или от потребителя, оформляет уведомление или подготавливает мотивированный отказ, направляет результат оказания государственной услуги в центр или выдает потребителю в случае обращения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выдает потребителю уведомление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центре и уполномоченном органе, составляет один сотрудник.</w:t>
      </w:r>
    </w:p>
    <w:bookmarkStart w:name="z4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При оказании государственной услуги через центр прием документов осуществляется посредством "окон", на которых размещается информация о предназначении и выполняемых функциях "окон", а также указывается фамилия, имя, отчество и должность инспектора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уполномоченном органе осуществляется через ответственного исполнителя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–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обеспечению сурдотехническими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 приложению 5 к настоящему Регламенту с указанием реквизитов документа, удостоверяющего личность, номер социального индивидуального кода (при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выписки из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личность, а для несовершеннолетних детей-инвалидов - копию свидетельства о рождении и документа, удостоверяющего личность одного из родителей (опекунов, попечителей);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участников и инвалидов Великой Отечественной войны - копию удостоверения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лиц, приравненных по льготам и гарантиям к инвалидам Великой Отечественной войны, - копию пенсионного удостоверения с отметкой о праве на льготы;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инвалидов первой, второй, третьей групп - копию пенсионного удостоверения;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инвалидов от трудового увечья или профессионального заболевания, полученного по вине работодателя, в случаях прекращения деятельности работодателя - индивидуального предпринимателя или ликвидации юридического лица - копию акта о несчастном случае и документ о прекращении деятельности работодателя - индивидуального предпринимателя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обеспечению тифлотехническими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с указанием реквизитов документа, удостоверяющего личность, номер социального индивидуального кода (при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выписки из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личность, а для несовершеннолетних детей-инвалидов - копию свидетельства о рождении и документа, удостоверяющего личность одного из родителей (опекунов, попечителей);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инвалидов от трудового увечья или профессионального заболевания полученного по вине работодателя, в случаях прекращения деятельности работодателя - индивидуального предпринимателя или ликвидации юридического лица - копию акта о несчастном случае и документ о прекращении деятельности работодателя - индивидуального предпринимателя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обеспечению обязательными гигиеническими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с указанием реквизитов документа, удостоверяющего личность, номер социального индивидуального кода (при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выписки из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личность, а для несовершеннолетних детей-инвалидов - копию свидетельства о рождении и документа, удостоверяющего личность одного из родителей (опекунов, попечителей);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инвалидов от трудового увечья или профессионального заболевания, полученного по вине работодателя, в случаях прекращения деятельности работодателя - индивидуального предпринимателя или ликвидации юридического лица - копию акта о несчастном случае и документ о прекращении деятельности работодателя - индивидуального предпринимателя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об инвалидности.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формы заявлений размещаются на специальной стойке в зале ожидания, либо у сотрудников, принимающих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форма заявления размещаются на специальной стойке в зале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5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Ответственными лицами за оказание государственной услуги являются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ответственны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инвалидов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обеспечения их сурдо-техническими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обязательными гигиеническими средствами"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уполномоченных органов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4250"/>
        <w:gridCol w:w="6223"/>
        <w:gridCol w:w="2707"/>
      </w:tblGrid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 расположения уполномоченного органа (город, район, улица, № дома (кв.), адрес электронной почты)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города и номер телефона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Атырау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 Шарипова,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zanayt@mail.ru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8-7122 45-02-00 45-04-67 45-04-68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Жылыойского района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р-он. г. Кулсары, ул. Абдрахманова,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zhylyoizhumyskz@mail.ru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8-71237 4-86-95 4-84-07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Индерского района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р-он. п. Индербор, ул. Кунаева,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inderzan@mail.ru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8-71234 2-14-60 2-04-76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Исатайского района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р-он, п. Аккистау, ул. Ынтымак, 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isatai_raisobes@mail.kz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8-71231 2-06-42 2-05-65</w:t>
            </w:r>
          </w:p>
        </w:tc>
      </w:tr>
      <w:tr>
        <w:trPr>
          <w:trHeight w:val="8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Кызылкугинского района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Кызылкугинский р-он. село Миялы, ул. Мамедова,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gulfaruz@mail.ru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8-71238 2-15-43 2-19-81 2-12-29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Курмангазинского района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р-он, село Ганюшкино, ул. Болашак, 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otdzisp@mail.ru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8-71233 2-51-45 2-53-87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знятости и социальных программ Макатского района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р-он, п. Макат, Центральная пл.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tolkin_makat@mail.ru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8-71239 3-02-98 3-20-99 3-01-46</w:t>
            </w:r>
          </w:p>
        </w:tc>
      </w:tr>
      <w:tr>
        <w:trPr>
          <w:trHeight w:val="9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Махамбетского района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р-он, село Махамбет, ул. 50 лет Победы, 18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Mahambet_Zan@mail.ru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8- 71236 2-12-98 2-19-93 2-18-25</w:t>
            </w:r>
          </w:p>
        </w:tc>
      </w:tr>
    </w:tbl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инвалидов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обеспечения их сурдо-техническими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обязательными гигиеническими средствами"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центров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5184"/>
        <w:gridCol w:w="5310"/>
        <w:gridCol w:w="2850"/>
      </w:tblGrid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центра обслуживания населения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отдел филиала РГП ЦОН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пр.Сатпаева, 23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213467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городской отдел филиала РГП ЦОН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ул.Баймуханова, 16а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357505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городской отдел филиала РГП ЦОН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Балыкшы, ул.Байжигитова, 80а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243490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районный отдел филиала РГП ЦОН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Индерборск, ул.Мендыгалиева, 30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8(71234) 21296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районный отдел филиала РГП ЦОН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 ул. Абая, 10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8(71236) 22496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районный отдел филиала РГП ЦОН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с.Миялы, ул.Абая, 1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8(71238) 22046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районный отдел филиала РГП ЦОН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г.Кульсары, ул.Бейбитшилик, 8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8(71237) 50354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районный отдел филиала РГП ЦОН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с.Ганюшкино, ул.Есболаева, 66а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8(71233) 20513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районный отдел филиала РГП ЦОН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п.Макат, ул.Центральная, 2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 32297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отдел филиала РГП ЦОН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с.Аккыстау, ул.Казахстан, 9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8(71231) 21670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Филиал РГП ЦОН - Филиал республиканского государственного предприятия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связи и информации Республики Казахстан по Атырауской области</w:t>
      </w:r>
    </w:p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инвалидов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обеспечения их сурдо-техническими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обязательными гигиеническими средствами"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6"/>
        <w:gridCol w:w="3355"/>
        <w:gridCol w:w="3293"/>
        <w:gridCol w:w="28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</w:tr>
      <w:tr>
        <w:trPr>
          <w:trHeight w:val="585" w:hRule="atLeast"/>
        </w:trPr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процесса, процедуры, операции) и их описание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 и собирает документы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 реестр и направляет документы</w:t>
            </w:r>
          </w:p>
        </w:tc>
      </w:tr>
      <w:tr>
        <w:trPr>
          <w:trHeight w:val="30" w:hRule="atLeast"/>
        </w:trPr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организационно-распорядительноерешение)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 выдача расписки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в накопительный отдел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документов в уполномоченный орган</w:t>
            </w:r>
          </w:p>
        </w:tc>
      </w:tr>
      <w:tr>
        <w:trPr>
          <w:trHeight w:val="210" w:hRule="atLeast"/>
        </w:trPr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двух раз в день</w:t>
            </w:r>
          </w:p>
        </w:tc>
      </w:tr>
      <w:tr>
        <w:trPr>
          <w:trHeight w:val="30" w:hRule="atLeast"/>
        </w:trPr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9"/>
        <w:gridCol w:w="2426"/>
        <w:gridCol w:w="3327"/>
        <w:gridCol w:w="37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585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ответственного исполнителя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подготовка мотивированного отказа илио формление уведомления</w:t>
            </w:r>
          </w:p>
        </w:tc>
      </w:tr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ответственно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исполнителю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к руководству</w:t>
            </w:r>
          </w:p>
        </w:tc>
      </w:tr>
      <w:tr>
        <w:trPr>
          <w:trHeight w:val="345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девяти рабочих дней</w:t>
            </w:r>
          </w:p>
        </w:tc>
      </w:tr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3"/>
        <w:gridCol w:w="2854"/>
        <w:gridCol w:w="4692"/>
        <w:gridCol w:w="2521"/>
      </w:tblGrid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585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(процесса, процедуры, 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корреспонденцией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 в книге Оформление документов на инвалидов для обеспечения их сурдо-тифлотехническимисредствами и обязательными гигиеническими средствами, выдача мотивированного отказа или уведомления потребителю или передача в центр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отказа или уведомления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 уведомления либо мотивированного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 или передаче в центр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 уведомления или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рабочего дня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рабочего дня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7"/>
        <w:gridCol w:w="5363"/>
        <w:gridCol w:w="4270"/>
      </w:tblGrid>
      <w:tr>
        <w:trPr>
          <w:trHeight w:val="30" w:hRule="atLeast"/>
        </w:trPr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СФЕИнспектор центра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Руководство уполномоченного органа</w:t>
            </w:r>
          </w:p>
        </w:tc>
      </w:tr>
      <w:tr>
        <w:trPr>
          <w:trHeight w:val="30" w:hRule="atLeast"/>
        </w:trPr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1. Прием документов, выдача расписки,регистрация заявления, направление документов в уполномоченный орган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 или от потребителя, регистрация, направление заявления руководству уполномоченного органа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Определение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 наложение резолюции</w:t>
            </w:r>
          </w:p>
        </w:tc>
      </w:tr>
      <w:tr>
        <w:trPr>
          <w:trHeight w:val="30" w:hRule="atLeast"/>
        </w:trPr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заявления, подготовка уведомления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уведомления</w:t>
            </w:r>
          </w:p>
        </w:tc>
      </w:tr>
      <w:tr>
        <w:trPr>
          <w:trHeight w:val="1845" w:hRule="atLeast"/>
        </w:trPr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уведомления в книге Оформление документов на инвалидов для обеспечения их сурдо-тифлотехническими средствами и обязательными гигиеническими средствами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уведомления в центр или выдача потребителю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8. Выдача уведомления потребителю в центре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6"/>
        <w:gridCol w:w="5308"/>
        <w:gridCol w:w="4716"/>
      </w:tblGrid>
      <w:tr>
        <w:trPr>
          <w:trHeight w:val="57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СФЕИнспектор центра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Руководство уполномоченного органа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выдача расписки, регистрация заявления, направление документов в уполномоченный орган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2. Прием заявления из центра или от потребителя, регистрация, направление заявления руководству уполномоченного органа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Определение ответственного исполнителя для исполнения, наложение резолюции</w:t>
            </w:r>
          </w:p>
        </w:tc>
      </w:tr>
      <w:tr>
        <w:trPr>
          <w:trHeight w:val="705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Рассмотрение заявления. Подготовка мотивированного отказа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Подписание 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6.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 отказа в центр или выдача потребителю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Выдача мотивированного отказа потребителю в центре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инвалидов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обеспечения их сурдо-техническими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обязательными гигиеническими средствами"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01000" cy="737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инвалидов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обеспечения их сурдо-техническими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обязательными гигиеническими средствами"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Начальнику районного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(городского) отдела занятости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социальных программ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фамилия, имя, отчество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инвалид группы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обеспечить меня сурдо-тифлотехническими и обязательными гигиеническими средствами по индивидуальной программе реабилитации 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Прилагаю следующие копии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Дата: ____________________________</w:t>
      </w:r>
    </w:p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2011 года  № 399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2011 года  № 399</w:t>
      </w:r>
    </w:p>
    <w:bookmarkStart w:name="z5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средств"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"Оформление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средств"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– отделы  занятости и социальных программ районов, города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 – физические лица: граждане Республики Казахстан, оралманы, постоянно проживающие на территории Республики Казахстан, иностранцы и лица без гражданства, нуждающиеся в соответствии с индивидуальной программой реабилитации или заключением медицинской организации в постороннем уходе и социальном обслуживании: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 старше восемнадцати лет с психоневрологическими заболеваниями;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дети-инвалиды с психоневрологическими патологиями или детям-инвалидам с нарушениями функций опорно-двигательного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одинокие инвалиды первой, второй группы и престарелые.</w:t>
      </w:r>
    </w:p>
    <w:bookmarkStart w:name="z5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 или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Закона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 Закона Республики Казахстан от 29 декабря 2008 года "О специальных социальных услугах",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 Правительства Республики Казахстан от 14 марта 2009 года № 330 "Об утверждении перечня гарантированного объема специальных социальных услуг", приказа Министра труда и социальной защиты населения Республики Казахстан от 6 декабря 2010 года № 394-ө  "Об утверждении стандартов оказания специальных социальных услуг в области социальной защиты населения" (зарегистрированный в Реестре нормативных правовых актов № 6714), постановления Правительства Республики Казахстан от 7 апреля 2011 года № </w:t>
      </w:r>
      <w:r>
        <w:rPr>
          <w:rFonts w:ascii="Times New Roman"/>
          <w:b w:val="false"/>
          <w:i w:val="false"/>
          <w:color w:val="000000"/>
          <w:sz w:val="28"/>
        </w:rPr>
        <w:t>394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уведомление об оформлении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 (далее - уведомление), либо мотивированный ответ об отказе в предоставлении услуги на бумажном носителе.</w:t>
      </w:r>
    </w:p>
    <w:bookmarkStart w:name="z5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Информацию по вопросам оказания государственной услуги, о ходе оказания государственной услуги можно получить в центре или уполномоченном органе, адреса и график работы, которых указаны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Cроки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сдача потребителем необходимых документов, определенных пункте 14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– в течение семнадцати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– в течение семнадцати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(до получения талона), не может превышать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не может превышать 15 минут в уполномоченном органе,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по следующим основаниям в государственные и негосударственные медико-социальные учреждения (организации):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 медицинских противопоказаний к приему на социальное обслуживание;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заведомо ложной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 или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проводит регистрацию заявления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проводит регистрацию заявления, осуществляет рассмотрение представленных документов из центра или от потребителя, оформляет уведомление или подготавливает мотивированный отказ, направляет результат оказания государственной услуги в центр или выдает потребителю в случае обращения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выдает потребителю уведомление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центре и уполномоченном органе, составляет один сотрудник.</w:t>
      </w:r>
    </w:p>
    <w:bookmarkStart w:name="z6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При оказании государственной услуги через центр прием документов осуществляется посредством "окон", на которых размещается информация о предназначении и выполняемых функциях "окон", а также указывается фамилия, имя, отчество и должность инспектора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уполномоченном органе осуществляется через ответственного лица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–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потребитель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потребителя, а для несовершеннолетних и недееспособных лиц – письменное заявление законного представителя (один из родителей, опекун, попечитель) по установленной форме или ходатайство медицинской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рождении ребенка или удостоверение личности потребителя с наличием индивидуального идентификационного номера (ИИН);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справки об инвалидности (для престарелых не требуется);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медицинскую карту по установленной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копию выписки из индивидуальной программы реабилитации инвалида (для престарелых не требуется);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для лиц старше восемнадцати лет – решение суда о признании лица недееспособным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для лиц пенсионного возраста – пенсионное удостоверение;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для участников и инвалидов Великой Отечественной войны и лиц, приравненных к ним – удостоверение, подтверждающее статус инвалида, участника Великой Отечественной войны и лиц, приравненных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подлежат возврату.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формы заявлений и медицинской карты размещаются на специальной стойке в зале ожидания, либо у сотрудника, принимающего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формы заявлений и медицинской карты размещаются на специальной стойке в зале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6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Ответственными лицами за оказание государственной услуги являются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являются ответственными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обслуживание в государственных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негосударственных медико-социальных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учреждениях (организациях),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предоставляющих услуги за счет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бюджетных средств"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уполномоченных органов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4862"/>
        <w:gridCol w:w="6002"/>
        <w:gridCol w:w="2318"/>
      </w:tblGrid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 расположения уполномоченного органа (город, район, улица, № дома (кв.), адрес электронной почты)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города и номер телефона</w:t>
            </w:r>
          </w:p>
        </w:tc>
      </w:tr>
      <w:tr>
        <w:trPr>
          <w:trHeight w:val="1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00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Атырау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 Шарипова,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zanayt@mail.ru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8-7122 45-02-00 45-04-67 45-04-68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Жылыойского района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р-он. г. Кулсары, ул. Абдрахманова,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zhylyoizhumyskz@mail.ru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8-71237 4-86-95 4-84-07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Индерского района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р-он. п. Индербор, ул. Кунаева, 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inderzan@mail.ru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8-71234 2-14-60 2-04-76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Исатайского района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р-он, п. Аккистау, ул. Ынтымак, 23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isatai_raisobes@mail.kz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8-71231 2-06-42 2-05-65</w:t>
            </w:r>
          </w:p>
        </w:tc>
      </w:tr>
      <w:tr>
        <w:trPr>
          <w:trHeight w:val="7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Кызылкугинского района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Кызылкугинский р-он. село Миялы, ул. Мамедова,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gulfaruz@mail.ru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8-71238 2-15-43 2-19-81 2-12-29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Курмангазинского района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р-он, село Ганюшкино, ул. Болашак, 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otdzisp@mail.ru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8-71233 2-51-45 2-53-87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знятости и социальных программ Макатского района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р-он, п. Макат, Центральная пл.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tolkin_makat@mail.ru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8-71239 3-02-98 3-20-99 3-01-46</w:t>
            </w:r>
          </w:p>
        </w:tc>
      </w:tr>
      <w:tr>
        <w:trPr>
          <w:trHeight w:val="8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Махамбетского района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р-он, село Махамбет, ул. 50 лет Победы, 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Mahambet_Zan@mail.ru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8- 71236 2-12-98 2-19-93 2-18-25</w:t>
            </w:r>
          </w:p>
        </w:tc>
      </w:tr>
    </w:tbl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обслуживание в государственных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негосударственных медико-социальных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учреждениях (организациях),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предоставляющих услуги за счет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бюджетных средств"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центров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5205"/>
        <w:gridCol w:w="5727"/>
        <w:gridCol w:w="2412"/>
      </w:tblGrid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центра обслуживания населения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отдел филиала РГП ЦОН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пр.Сатпаева, 23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213467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городской отдел филиала РГП ЦОН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ул.Баймуханова, 16а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357505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городской отдел филиала РГП ЦОН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Балыкшы, ул.Байжигитова, 80а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243490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районный отдел филиала РГП ЦОН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Индерборск, ул.Мендыгалиева, 30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8(71234) 21296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районный отдел филиала РГП ЦОН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 ул. Абая, 10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8(71236) 22496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районный отдел филиала РГП ЦОН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с.Миялы, ул.Абая, 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8(71238) 22046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районный отдел филиала РГП ЦОН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г.Кульсары, ул.Бейбитшилик, 8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8(71237) 50354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районный отдел филиала РГП ЦОН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с.Ганюшкино, ул.Есболаева, 66а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8(71233) 20513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районный отдел филиала РГП ЦОН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п.Макат, ул.Центральная, 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 32297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отдел филиала РГП ЦОН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с.Аккыстау, ул.Казахстан, 9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8(71231) 21670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Филиал РГП ЦОН - Филиал республиканского государственного предприятия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связи и информации Республики Казахстан по Атырауской области</w:t>
      </w:r>
    </w:p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обслуживание в государственных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негосударственных медико-социальных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учреждениях (организациях),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предоставляющих услуги за счет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бюджетных средств"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6"/>
        <w:gridCol w:w="2436"/>
        <w:gridCol w:w="3522"/>
        <w:gridCol w:w="35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</w:tr>
      <w:tr>
        <w:trPr>
          <w:trHeight w:val="585" w:hRule="atLeast"/>
        </w:trPr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 и собирает документы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 реестр и направляет документы</w:t>
            </w:r>
          </w:p>
        </w:tc>
      </w:tr>
      <w:tr>
        <w:trPr>
          <w:trHeight w:val="30" w:hRule="atLeast"/>
        </w:trPr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организационно-распорядительноерешение)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 выдача расписки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в 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документов в 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</w:tr>
      <w:tr>
        <w:trPr>
          <w:trHeight w:val="210" w:hRule="atLeast"/>
        </w:trPr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раз в день</w:t>
            </w:r>
          </w:p>
        </w:tc>
      </w:tr>
      <w:tr>
        <w:trPr>
          <w:trHeight w:val="30" w:hRule="atLeast"/>
        </w:trPr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9"/>
        <w:gridCol w:w="2426"/>
        <w:gridCol w:w="3327"/>
        <w:gridCol w:w="37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уполномоченного органа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уполномоченного органа</w:t>
            </w:r>
          </w:p>
        </w:tc>
      </w:tr>
      <w:tr>
        <w:trPr>
          <w:trHeight w:val="585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 операции) и их описание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подготовка мотивированного отказа или оформление уведомления</w:t>
            </w:r>
          </w:p>
        </w:tc>
      </w:tr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исполнителю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к руководству</w:t>
            </w:r>
          </w:p>
        </w:tc>
      </w:tr>
      <w:tr>
        <w:trPr>
          <w:trHeight w:val="345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шестнадцати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дней</w:t>
            </w:r>
          </w:p>
        </w:tc>
      </w:tr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9"/>
        <w:gridCol w:w="2426"/>
        <w:gridCol w:w="3327"/>
        <w:gridCol w:w="37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585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книге 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 негосударственных 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средств, выдача 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в центр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отказа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</w:p>
        </w:tc>
      </w:tr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организационно-распорядительное решение)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 уведомления либо мотивированного отказа потребителю или передаче в центр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или мотивированного отказа потребителю</w:t>
            </w:r>
          </w:p>
        </w:tc>
      </w:tr>
      <w:tr>
        <w:trPr>
          <w:trHeight w:val="345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</w:p>
        </w:tc>
      </w:tr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4"/>
        <w:gridCol w:w="6345"/>
        <w:gridCol w:w="3521"/>
      </w:tblGrid>
      <w:tr>
        <w:trPr>
          <w:trHeight w:val="30" w:hRule="atLeast"/>
        </w:trPr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документов, выдача расписки, регистрация 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 или от потребителя, регистрация, направление заявления руководству уполномоченного органа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</w:tr>
      <w:tr>
        <w:trPr>
          <w:trHeight w:val="30" w:hRule="atLeast"/>
        </w:trPr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Рассмотрение заявления, подготовка уведомления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</w:p>
        </w:tc>
      </w:tr>
      <w:tr>
        <w:trPr>
          <w:trHeight w:val="1845" w:hRule="atLeast"/>
        </w:trPr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уведомления в книге Оформление документов на социальное обслуживание в 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предоставляющих услуги за счет государственных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уведомления в центр или выдача потребителю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центре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0"/>
        <w:gridCol w:w="5239"/>
        <w:gridCol w:w="4001"/>
      </w:tblGrid>
      <w:tr>
        <w:trPr>
          <w:trHeight w:val="30" w:hRule="atLeast"/>
        </w:trPr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заявления, направление документов в уполномоченный орган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 или от потребителя, регистрация, направление заявления руководству уполномоченного органа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ответственного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 наложение резолюции</w:t>
            </w:r>
          </w:p>
        </w:tc>
      </w:tr>
      <w:tr>
        <w:trPr>
          <w:trHeight w:val="30" w:hRule="atLeast"/>
        </w:trPr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заявления. Подготовка мотивированного отказа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</w:tr>
      <w:tr>
        <w:trPr>
          <w:trHeight w:val="30" w:hRule="atLeast"/>
        </w:trPr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мотивированного отказа в центр или выдача потребителю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обслуживание в государственных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негосударственных медико-социальных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учреждениях (организациях),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предоставляющих услуги за счет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бюджетных средств"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64500" cy="732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64500" cy="732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2011 года  № 399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2011 года № 399</w:t>
      </w:r>
    </w:p>
    <w:bookmarkStart w:name="z6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 "Оформление документов на социальное обслуживание на дому для одиноких, одиноко проживающих престарелых, инвалидов и детей-инвалидов, нуждающихся в постороннем уходе и помощи"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"Оформление документов на социальное обслуживание на дому для одиноких, одиноко проживающих престарелых, инвалидов и детей инвалидов, нуждающихся в постороннем уходе и помощи"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- отделы занятости и социальных программ районов, города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 – физические лица: граждане Республики Казахстан, оралманы, постоянно проживающие на территории Республики Казахстан, иностранцы и лица без гражданства, нуждающиеся в соответствии с индивидуальной программой реабилитации или заключением медицинской организации в постороннем уходе и социальном обслуживании: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одинокие и одинокопроживающие инвалиды первой, второй группы и престарелые;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дети-инвалиды с нарушениями опорно-двигательного аппарата, проживающие в семьях;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дети-инвалиды с психоневрологическими патологиями, проживающие в семьях;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с психоневрологическими заболеваниями в возрасте старше 18 лет, проживающие в семьях.</w:t>
      </w:r>
    </w:p>
    <w:bookmarkStart w:name="z6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 или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 Закона Республики Казахстан от 29 декабря 2008 года "О специальных социальных услугах",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 Правительства Республики Казахстан от 14 марта 2009 года № 330 "Об утверждении перечня гарантированного объема специальных социальных услуг", приказа Министра труда и социальной защиты населения Республики Казахстан от 6 декабря 2010 года № 394-ө "Об утверждении стандартов оказания специальных социальных услуг в области социальной защиты населения" (зарегистрированный в Реестре нормативных правовых актов № 6714), постановления Правительства Республики Казахстан от 7 апреля 2011 года № </w:t>
      </w:r>
      <w:r>
        <w:rPr>
          <w:rFonts w:ascii="Times New Roman"/>
          <w:b w:val="false"/>
          <w:i w:val="false"/>
          <w:color w:val="000000"/>
          <w:sz w:val="28"/>
        </w:rPr>
        <w:t>394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уведомление об оформлении документов на оказание социального обслуживания на дому, либо мотивированный ответ об отказе в предоставлении услуги на бумажном носителе.</w:t>
      </w:r>
    </w:p>
    <w:bookmarkStart w:name="z6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Информацию по вопросам оказания государственной услуги, о ходе оказания государственной услуги можно получить в центре или уполномоченном органе, адреса и график работы которых указаны в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Cроки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– в течение четырнадцати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– в течение четырнадцати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талона), не может превышать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потребителя, не может превышать 15 минут в уполномоченном органе,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 медицинских противопоказаний к приему на социальное обслуживание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заведомо ложной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 или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проводит регистрацию заявления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проводит регистрацию заявления, осуществляет рассмотрение представленных документов из центра или от потребителя, оформляет уведомление или подготавливает мотивированный отказ, направляет результат оказания государственной услуги в центр или выдает потребителю в случае обращения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выдает потребителю уведомление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центре и уполномоченном органе, составляет один сотрудник.</w:t>
      </w:r>
    </w:p>
    <w:bookmarkStart w:name="z7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8"/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При оказании государственной услуги через центр прием документов осуществляется посредством "окон", на которых размещается информация о предназначении и выполняемых функциях "окон", а также указывается фамилия, имя, отчество и должность инспектора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уполномоченном органе осуществляется через ответственного лица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заявителем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–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потребителя, а для несовершеннолетних и недееспособных лиц - письменное заявление законного представителя (один из родителей, опекун, попечитель) согласно приложению 5 к настоящему Регламенту или ходатайство медицинской организации по установленной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свидетельства о рождении ребенка или удостоверение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регистрацию по постоянному месту жительства (адресная справка либо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справки об инвалидности (для престарелых не требуется);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медицинскую карту по установленной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копию выписки из индивидуальной программы реабилитации инвалида (для престарелых не требуется);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для лиц пенсионного возраста - пенсионное удостоверение;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для участников и инвалидов Великой Отечественной войны и лиц, приравненных к ним - удостоверение, подтверждающее статус инвалида, участника Великой Отечественной войны и лиц, приравненных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подлежат возврату.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формы заявлений и медицинской карты размещаются на специальной стойке в зале ожидания, либо у сотрудника, принимающего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формы заявлений и медицинской карты размещаются на специальной стойке в зале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9"/>
    <w:bookmarkStart w:name="z7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Ответственными лицами за оказание государственной услуги являются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являются ответственными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обслуживание на дому для одиноких,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одиноко-проживающих престарелых,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инвалидов и детей-инвалидов,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нуждающихся в постороннем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уходе и помощи"          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уполномоченных органов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4740"/>
        <w:gridCol w:w="6103"/>
        <w:gridCol w:w="2342"/>
      </w:tblGrid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 расположения уполномоченного органа (город, район, улица, № дома (кв.), адрес электронной почты)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города и номер телефона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Атырау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 Шарипова,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zanayt@mail.ru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8-7122 45-02-00 45-04-67 45-04-68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Жылыойского района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р-он. г. Кулсары, ул. Абдрахманова,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zhylyoizhumyskz@mail.ru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8-71237 4-86-95 4-84-07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Индерского района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р-он. п. Индербор, ул. Кунаева, 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inderzan@mail.ru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8-71234 2-14-60 2-04-76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Исатайского района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р-он, п. Аккистау,  ул. Ынтымак, 23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isatai_raisobes@mail.kz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8-71231 2-06-42 2-05-65</w:t>
            </w:r>
          </w:p>
        </w:tc>
      </w:tr>
      <w:tr>
        <w:trPr>
          <w:trHeight w:val="9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Кызылкугинского района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Кызылкугинский р-он. село Миялы, ул. Мамедова,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gulfaruz@mail.ru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8-71238 2-15-43 2-19-81 2-12-29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Курмангазинского района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р-он, село Ганюшкино, ул. Болашак, 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otdzisp@mail.ru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8-71233 2-51-45 2-53-87</w:t>
            </w:r>
          </w:p>
        </w:tc>
      </w:tr>
      <w:tr>
        <w:trPr>
          <w:trHeight w:val="9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знятости и социальных программ Макатского района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р-он, п. Макат, Центральная пл.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tolkin_makat@mail.ru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8-71239 3-02-98 3-20-99 3-01-46</w:t>
            </w:r>
          </w:p>
        </w:tc>
      </w:tr>
      <w:tr>
        <w:trPr>
          <w:trHeight w:val="10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Махамбетского района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р-он, село Махамбет, ул. 50 лет Победы, 18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Mahambet_Zan@mail.ru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8- 71236 2-12-98 2-19-93 2-18-25</w:t>
            </w:r>
          </w:p>
        </w:tc>
      </w:tr>
    </w:tbl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обслуживание на дому для одиноких,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одиноко-проживающих престарелых,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инвалидов и детей-инвалидов,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нуждающихся в постороннем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уходе и помощи"          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центров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850"/>
        <w:gridCol w:w="5784"/>
        <w:gridCol w:w="271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центра обслуживания населения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отдел филиала РГП ЦОН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пр.Сатпаева, 23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213467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городской отдел филиала РГП ЦОН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ул.Баймуханова, 16а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357505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городской отдел филиала РГП ЦОН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Балыкшы, ул.Байжигитова, 80а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243490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районный отдел филиала РГП ЦОН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Индерборск, ул.Мендыгалиева, 30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8(71234) 21296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районный отдел филиала РГП ЦОН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 ул. Абая, 10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8(71236) 22496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районный отдел филиала РГП ЦОН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с.Миялы, ул.Абая, 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8(71238) 22046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районный отдел филиала РГП ЦОН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г.Кульсары, ул.Бейбитшилик, 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8(71237) 50354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районный отдел филиала РГП ЦОН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с.Ганюшкино, ул.Есболаева, 66а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8(71233) 20513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районный отдел филиала РГП ЦОН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п.Макат, ул.Центральная, 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 32297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отдел филиала РГП ЦОН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с.Аккыстау, ул.Казахстан, 9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8(71231) 21670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Филиал РГП ЦОН - Филиал республиканского государственного предприятия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связи и информации Республики Казахстан по Атырауской области</w:t>
      </w:r>
    </w:p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обслуживание на дому для одиноких,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одиноко-проживающих престарелых,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инвалидов и детей-инвалидов,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нуждающихся в постороннем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уходе и помощи"          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8"/>
        <w:gridCol w:w="2540"/>
        <w:gridCol w:w="3669"/>
        <w:gridCol w:w="32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центра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центра</w:t>
            </w:r>
          </w:p>
        </w:tc>
      </w:tr>
      <w:tr>
        <w:trPr>
          <w:trHeight w:val="585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(процесса, процедуры, операции) и их описание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 и собирает документы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в накопительный отдел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</w:tr>
      <w:tr>
        <w:trPr>
          <w:trHeight w:val="21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9"/>
        <w:gridCol w:w="2426"/>
        <w:gridCol w:w="3327"/>
        <w:gridCol w:w="37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исполнительуполномоченного органа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</w:tr>
      <w:tr>
        <w:trPr>
          <w:trHeight w:val="585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 операции) и их описание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 полноты документов, подготовка мотивированного отказа или оформление уведомления</w:t>
            </w:r>
          </w:p>
        </w:tc>
      </w:tr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организационно-распорядительное решение)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 резолюции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исполнителю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</w:p>
        </w:tc>
      </w:tr>
      <w:tr>
        <w:trPr>
          <w:trHeight w:val="345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четырнадцати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дней</w:t>
            </w:r>
          </w:p>
        </w:tc>
      </w:tr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5"/>
        <w:gridCol w:w="2123"/>
        <w:gridCol w:w="5653"/>
        <w:gridCol w:w="2479"/>
      </w:tblGrid>
      <w:tr>
        <w:trPr>
          <w:trHeight w:val="30" w:hRule="atLeast"/>
        </w:trPr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Руководствоуполномоченного органа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</w:tr>
      <w:tr>
        <w:trPr>
          <w:trHeight w:val="585" w:hRule="atLeast"/>
        </w:trPr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скорреспонденцией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 в книге Оформления документов на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на дому для одиноких, одиноко проживающих престарелых, инвалидов и детей инвалидов, нуждающихся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постороннем уходе и  помощи,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 отказа или уведомления потребителю или передача в центр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отказа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</w:p>
        </w:tc>
      </w:tr>
      <w:tr>
        <w:trPr>
          <w:trHeight w:val="30" w:hRule="atLeast"/>
        </w:trPr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(данные,документ, организационно-распорядительное решение)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 уведомления либо мотивированного отказа потребителюили передаче в центр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или мотивированного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</w:p>
        </w:tc>
      </w:tr>
      <w:tr>
        <w:trPr>
          <w:trHeight w:val="30" w:hRule="atLeast"/>
        </w:trPr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8"/>
        <w:gridCol w:w="5370"/>
        <w:gridCol w:w="4532"/>
      </w:tblGrid>
      <w:tr>
        <w:trPr>
          <w:trHeight w:val="30" w:hRule="atLeast"/>
        </w:trPr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заявления, направление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2. Прием заявления из центра или от потребителя,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ответственного исполнителя для исполнения, наложение резолюции</w:t>
            </w:r>
          </w:p>
        </w:tc>
      </w:tr>
      <w:tr>
        <w:trPr>
          <w:trHeight w:val="30" w:hRule="atLeast"/>
        </w:trPr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уведомления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уведомления</w:t>
            </w:r>
          </w:p>
        </w:tc>
      </w:tr>
      <w:tr>
        <w:trPr>
          <w:trHeight w:val="1845" w:hRule="atLeast"/>
        </w:trPr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уведомления в книге Оформления документов на социальное обслуживание на дому для одиноких, одиноко проживающих престарелых,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и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нуждающихся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постороннем уходе и помощи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уведомления в центр или выдача потребителю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 в центре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1"/>
        <w:gridCol w:w="5157"/>
        <w:gridCol w:w="4022"/>
      </w:tblGrid>
      <w:tr>
        <w:trPr>
          <w:trHeight w:val="30" w:hRule="atLeast"/>
        </w:trPr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 в уполномоченный орган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2. Прием заявления из центра или от потребителя, регистрация, направление заявления руководству уполномоченного органа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ответственного исполнителя для исполнения, наложение резолюции</w:t>
            </w:r>
          </w:p>
        </w:tc>
      </w:tr>
      <w:tr>
        <w:trPr>
          <w:trHeight w:val="30" w:hRule="atLeast"/>
        </w:trPr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4.Рассмотрение заявления.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 отказа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</w:tr>
      <w:tr>
        <w:trPr>
          <w:trHeight w:val="30" w:hRule="atLeast"/>
        </w:trPr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мотивированного отказа в центр или выдача потребителю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 отказа потребителю в центре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обслуживание на дому для одиноких,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одиноко-проживающих престарелых,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инвалидов и детей-инвалидов,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нуждающихся в постороннем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уходе и помощи"          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64500" cy="732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64500" cy="732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обслуживание на дому для одиноких,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одиноко-проживающих престарелых,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инвалидов и детей-инвалидов,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нуждающихся в постороннем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уходе и помощи"          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Начальнику районного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(городского) отдела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социальных программ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фамилия, имя, отчество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Я,_______________________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инвалид группы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оформить мне документы на социальное обслуживание на дому для одиноких, одиноко- проживающих престарелых, инвалидов и детей-инвалидов, нуждающихся в постороннем уходе и помощи по индивидуальной программе реабилитации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Прилагаю следующие копии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Заявитель: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Дата: ____________________________</w:t>
      </w:r>
    </w:p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2011 года  № 399 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2011 года  № 399</w:t>
      </w:r>
    </w:p>
    <w:bookmarkStart w:name="z7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"Назначение социальной помощи специалистам социальной сферы, проживающим в сельской местности, по приобретению топлива"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"Назначение социальной помощи специалистам социальной сферы, проживающим в сельской местности, по приобретению топлива"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- отделы занятости и социальных программ районов,  города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 – физические лица: специалисты государственных организаций здравоохранения, социального обеспечения, образования, культуры и спорта, проживающие и работающие в сельских населенных пунктах.</w:t>
      </w:r>
    </w:p>
    <w:bookmarkStart w:name="z8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уполномоченными органами, адреса которых указаны в приложении 1 к настоящему Регламенту. При отсутствии уполномоченного органа по месту жительства, потребитель обращается за получением государственной услуги к акиму поселка, аула (села), аульного (сельского) округа (далее – аким сельского округа).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государственная услуга предоставляется через центры обслуживания населения (далее – центр) на альтернативной основе. Адреса центров указаны в приложении 2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решений местных представительных органов (маслихатов) и постановления Правительства Республики Казахстан от 7 апреля 2011 года № </w:t>
      </w:r>
      <w:r>
        <w:rPr>
          <w:rFonts w:ascii="Times New Roman"/>
          <w:b w:val="false"/>
          <w:i w:val="false"/>
          <w:color w:val="000000"/>
          <w:sz w:val="28"/>
        </w:rPr>
        <w:t>394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является уведомление о назначении социальной помощи, либо мотивированный ответ об отказе в предоставлении государственной услуги на бумажном носителе.</w:t>
      </w:r>
    </w:p>
    <w:bookmarkStart w:name="z8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Информацию по вопросам оказания государственной услуги, о ходе оказания государственной услуги можно получить в центре, уполномоченном органе или у акима сельского округа, адреса и график работы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 пункте 14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сельского округа по месту жительства - в течение пятнадцати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- в течение десяти рабочих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представлении государственной услуги является предоставление неполных и (или) недостоверных сведений при сдаче потребителем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Основаниями для прекращения и (или) приостановления оказания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смерть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выезд потребителя из сельского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увольнение потребителя из государственной организации здравоохранения, социального обеспечения, образования,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орган, центр или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или аким сельского округа проводит регистрацию заявления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проводит регистрацию заявления, осуществляет рассмотрение представленных документов из центра, акима сельского округа или от потребителя, оформляет уведомление или подготавливает мотивированный отказ, направляет результат оказания государственной услуги в центр, акиму сельского округа или выдает потребителю в случае обращения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аким сельского округа или центр выдает потребителю уведомление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центре, уполномоченном органе или у акима сельского округа, составляет один сотрудник.</w:t>
      </w:r>
    </w:p>
    <w:bookmarkStart w:name="z8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Необходимые для получения государственной услуги заполненное заявление и другие документы сдаются ответственному лицу уполномоченного органа, юридический адрес, телефон, адрес электронной почты которого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или акиму сельского округа по месту жительства. Сведения о номере кабинета ответственного лица, расположены на стенде уполномоченного органа, где размещена информация по предоставлению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или у акима сельского округа – талон с указанием даты регистрации и получения потребителем государственной услуги, фамилии и инициалов ответственного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–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удостоверяющий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свидетельства о регистрации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регистрацию по постоянному месту жительства (адресная справка либо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документ, подтверждающий наличие лицевого счета в банке второго уровня или в организациях, имеющих соответствующую лицензию на осуществление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8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Ответственными лицами за оказание государственной услуги являются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являются ответственными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социальной помощи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специалистам социальной сферы,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проживающим в сельской местности,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приобретению топлива"     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уполномоченных органов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4711"/>
        <w:gridCol w:w="5901"/>
        <w:gridCol w:w="2577"/>
      </w:tblGrid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 расположения уполномоченного органа (город, район, улица, № дома (кв.), адрес электронной почты)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города и номер телефона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Атырау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 Шарипова,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zanayt@mail.ru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8-7122 45-02-00 45-04-67 45-04-68</w:t>
            </w:r>
          </w:p>
        </w:tc>
      </w:tr>
      <w:tr>
        <w:trPr>
          <w:trHeight w:val="9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Жылыойского района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р-он. г. Кулсары, ул. Абдрахманова,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zhylyoizhumyskz@mail.ru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8-71237 4-86-95 4-84-07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Индерского района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р-он. п. Индербор, ул. Кунаева,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inderzan@mail.ru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8-71234 2-14-60 2-04-76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Исатайского района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р-он, п.Аккистау, ул. Ынтымак, 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isatai_raisobes@mail.kz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8-71231 2-06-42 2-05-65</w:t>
            </w:r>
          </w:p>
        </w:tc>
      </w:tr>
      <w:tr>
        <w:trPr>
          <w:trHeight w:val="11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Кызылкугинского района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Кызылкугинский р-он. село Миялы, ул. Мамедова,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gulfaruz@mail.ru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8-71238 2-15-43 2-19-81 2-12-29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Курмангазинского района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р-он,село Ганюшкино, ул. Болашак, 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otdzisp@mail.ru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8-71233 2-51-45 2-53-87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знятости и социальных программ Макатского района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р-он, п. Макат, Центральная пл.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tolkin_makat@mail.ru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8-71239 3-02-98 3-20-99 3-01-46</w:t>
            </w:r>
          </w:p>
        </w:tc>
      </w:tr>
      <w:tr>
        <w:trPr>
          <w:trHeight w:val="8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социальныхпрограмм Махамбетского района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р-он, село Махамбет, ул. 50 лет Победы, 18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Mahambet_Zan@mail.ru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8- 71236 2-12-98 2-19-93 2-18-25</w:t>
            </w:r>
          </w:p>
        </w:tc>
      </w:tr>
    </w:tbl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социальной помощи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специалистам социальной сферы,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проживающим в сельской местности,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приобретению топлива"     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центров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850"/>
        <w:gridCol w:w="5680"/>
        <w:gridCol w:w="2817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центра обслуживания населения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отдел филиала РГП ЦОН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пр.Сатпаева, 23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213467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городской отдел филиала РГП ЦОН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ул.Баймуханова, 16а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357505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городской отдел филиала РГП ЦОН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Балыкшы, ул.Байжигитова, 80а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243490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районный отдел филиала РГП ЦОН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Индерборск, ул.Мендыгалиева, 30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8(71234) 21296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районный отдел филиала РГП ЦОН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 ул. Абая, 10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8(71236) 22496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районный отдел филиала РГП ЦОН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с.Миялы, ул.Абая, 1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8(71238) 22046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районный отдел филиала РГП ЦОН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г.Кульсары, ул.Бейбитшилик, 8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8(71237) 50354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районный отдел филиала РГП ЦОН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с.Ганюшкино, ул.Есболаева, 66а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8(71233) 20513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районный отдел филиала РГП ЦОН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п.Макат, ул.Центральная, 2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 32297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отдел филиала РГП ЦОН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с.Аккыстау, ул.Казахстан, 9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8(71231) 21670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Филиал РГП ЦОН - Филиал республиканского государственного предприятия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связи и информации Республики Казахстан по Атырауской области</w:t>
      </w:r>
    </w:p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социальной помощи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специалистам социальной сферы,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проживающим в сельской местности,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приобретению топлива"     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0"/>
        <w:gridCol w:w="2419"/>
        <w:gridCol w:w="3318"/>
        <w:gridCol w:w="43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 Аким сельского округа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 Аким сельского округа</w:t>
            </w:r>
          </w:p>
        </w:tc>
      </w:tr>
      <w:tr>
        <w:trPr>
          <w:trHeight w:val="585" w:hRule="atLeast"/>
        </w:trPr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 и собирает документы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 реестр и направляет документы</w:t>
            </w:r>
          </w:p>
        </w:tc>
      </w:tr>
      <w:tr>
        <w:trPr>
          <w:trHeight w:val="30" w:hRule="atLeast"/>
        </w:trPr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 организационно-распорядительно решение)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в накопительный отдел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документов в уполномоченный орган</w:t>
            </w:r>
          </w:p>
        </w:tc>
      </w:tr>
      <w:tr>
        <w:trPr>
          <w:trHeight w:val="210" w:hRule="atLeast"/>
        </w:trPr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центре: не менее двух раз в день Аким сельского округа: не менее одного раза в день</w:t>
            </w:r>
          </w:p>
        </w:tc>
      </w:tr>
      <w:tr>
        <w:trPr>
          <w:trHeight w:val="30" w:hRule="atLeast"/>
        </w:trPr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8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9"/>
        <w:gridCol w:w="2426"/>
        <w:gridCol w:w="3327"/>
        <w:gridCol w:w="37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уполномоченного органа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</w:tr>
      <w:tr>
        <w:trPr>
          <w:trHeight w:val="585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 полноты документов,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 отказа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</w:p>
        </w:tc>
      </w:tr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организационно-распорядительное решение)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исполнителю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</w:p>
        </w:tc>
      </w:tr>
      <w:tr>
        <w:trPr>
          <w:trHeight w:val="345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девяти рабочих дней</w:t>
            </w:r>
          </w:p>
        </w:tc>
      </w:tr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9"/>
        <w:gridCol w:w="2426"/>
        <w:gridCol w:w="3327"/>
        <w:gridCol w:w="37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Аким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585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 в книге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 социальной сферы, проживающим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приобретению топлива выдача 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 или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 или передача в центр либо акиму сельского органа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отказа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организационно-распорядительное решение)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 отказа потребителю или передаче акиму сельского округа, в центр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 отказа потребителю</w:t>
            </w:r>
          </w:p>
        </w:tc>
      </w:tr>
      <w:tr>
        <w:trPr>
          <w:trHeight w:val="345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центре: в  течение рабочего дня У акима сельского округа: в течение четырех рабочих дней</w:t>
            </w:r>
          </w:p>
        </w:tc>
      </w:tr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6"/>
        <w:gridCol w:w="6655"/>
        <w:gridCol w:w="3129"/>
      </w:tblGrid>
      <w:tr>
        <w:trPr>
          <w:trHeight w:val="30" w:hRule="atLeast"/>
        </w:trPr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центра. Аким сельского округа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Руководствоуполномоченного органа</w:t>
            </w:r>
          </w:p>
        </w:tc>
      </w:tr>
      <w:tr>
        <w:trPr>
          <w:trHeight w:val="30" w:hRule="atLeast"/>
        </w:trPr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(талона),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центра, от акима сельского округа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потребителя, 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 для 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</w:tr>
      <w:tr>
        <w:trPr>
          <w:trHeight w:val="615" w:hRule="atLeast"/>
        </w:trPr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уведомления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</w:p>
        </w:tc>
      </w:tr>
      <w:tr>
        <w:trPr>
          <w:trHeight w:val="1845" w:hRule="atLeast"/>
        </w:trPr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уведомления в книге Назначения социальной помощи специалистам социальной сферы, проживающим в сельской местности, по приобретению топлива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уведомления в центр, Акиму сельского округа или выдача потребителю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3"/>
        <w:gridCol w:w="5074"/>
        <w:gridCol w:w="4063"/>
      </w:tblGrid>
      <w:tr>
        <w:trPr>
          <w:trHeight w:val="30" w:hRule="atLeast"/>
        </w:trPr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центра. Аким сельскогоокруга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  исполнитель уполномоченного органа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выдача расписки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(талона), регистрация заявления, направление документов в уполномоченный орган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2. Прием заявления из центра или от потребителя, регистрация, направление заявления руководству уполномоченного органа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 наложение резолюции</w:t>
            </w:r>
          </w:p>
        </w:tc>
      </w:tr>
      <w:tr>
        <w:trPr>
          <w:trHeight w:val="30" w:hRule="atLeast"/>
        </w:trPr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заявления. Подготовка мотивированного отказа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 отказа</w:t>
            </w:r>
          </w:p>
        </w:tc>
      </w:tr>
      <w:tr>
        <w:trPr>
          <w:trHeight w:val="1170" w:hRule="atLeast"/>
        </w:trPr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6. Передача мотивированного отказа в центр, акиму сельского округа или выдача потребителю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 потребителю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социальной помощи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специалистам социальной сферы,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проживающим в сельской местности,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приобретению топлива"     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64500" cy="732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64500" cy="732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социальной помощи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специалистам социальной сферы,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проживающим в сельской местности,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приобретению топлива"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Начальнику районного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(городского) отдела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социальных программ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фамилия, имя, отчество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Я,_______________________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назначить мне социальную помощь как специалисту социальной сферы, проживающим в сельской местности, по приобретению 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Прилагаю следующие копии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Заявитель: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Дата:____________________________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