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a177" w14:textId="3daa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 и проездов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городского маслихата Атырауской области от 12 мая 2011 года № 277 и постановление Атырауского городского акимата Атырауской области от 10 мая 2011 года № 704. Зарегистрировано Департаментом юстиции Атырауской области 22 июня 2011 года № 4-1-140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 городской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и проезды города Атырау: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улицу Верхне-Садовая на улицу "Мұхтаров Шәмкен";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улицу Кольцов на улицу "Жұмағалиев Құмар";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улицу Ярославская на улицу "Есполов Қабиболла";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улицу Вагонная на улицу "Дәулетов Шайден";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улицу Грозненская көшесі на улицу "Дүсіпов Сейдеғали";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проезд Арзамасский на проезд "Қамешев Ибат";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проезд Фетисов на проезд "Назарұлы Жалғас".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Улице № 26 в микрорайоне Жерұйық города Атырау присвоить наименование "Әубекеров Асылбек".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Улице № 22 в микрорайоне Жерұйық города Атырау присвоить наименование "Өрекешев Сәрсен".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Улице № 6 в микрорайоне Нұрсая города Атырау присвоить наименование "Чердабаев Тмықбай".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совместное постановление и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совместного постановления и решения возложить на заместителя акима города Карабаеву А. и на постоянную комиссию городского маслихата по вопросам социальной защиты населения, здравоохранения, образования, культуры, молодежи и спорта (Б. Рыскалиев).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ХХІІІ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Исмуратов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