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a572c" w14:textId="13a5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
государственных организаций здравоохранения, социального обеспечения, 
образования, культуры и спорта, проживающим и работающим в сельских
населенных пунктах Жылыойского района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Атырауского области от 12 декабря 2011 года № 31-7. Зарегистрировано Департаментом юстиции Атырауской области 22 декабря 2011 года № 4-2-162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XXIV сессии районного маслихата от 7 декабря 2010 года № 24-1 "О районном бюджете на 2011-2013 годы" маслихат Жылыойского района на ХХХІ сессии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социальную помощь в размере 5000 (пять тысяч) тенге специалистам государственных организаций здравоохранения, социального обеспечения, образования, культуры и спорта, проживающим и работающим в сельских населенных пунктах Жылыойского района Атырауской области на приобретение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вопросам социальной защиты населения, здравоохранения, образования, культуры и по делам молодежи  Кыдырбаева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Ильясов 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Кенганов 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