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d610" w14:textId="f29d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12 декабря 2011 года № 31-3. Зарегистрировано Департаментом юстиции Атырауской области 9 января 2012 года № 4-2-165. Утратило силу - Решением Жылыойского районного маслихата Атырауского области от 20 декабря 2012 года № 9-1.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Жылыойского районного маслихата Атырауского области от 20.12.2012 №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 и рассмотрев предложенный акиматом проект районного бюджета на 2012-2014 годы, районный маслихат на XХXI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12 533 717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11 490 880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90 947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1 115 474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12 558 172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(использования профицита) бюджета -  24 455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Жылыойского районного маслихата от 07.08.2012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5-1; </w:t>
      </w:r>
      <w:r>
        <w:rPr>
          <w:rFonts w:ascii="Times New Roman"/>
          <w:b w:val="false"/>
          <w:i w:val="false"/>
          <w:color w:val="ff0000"/>
          <w:sz w:val="28"/>
        </w:rPr>
        <w:t xml:space="preserve">12.10.2012 №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05.12.2012 №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"Об областном бюджете на 2012-2014 годы" на 2012 год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платежи 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 в бюджет района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чистое бюджетное кредитование.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норматив общей суммы поступлений общегосударственных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2012 год объемы бюджетных изъятий из районных в областной бюджет в сумме 8 259 794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201 516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32 714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18 306 тысяч тенге -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13 200 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 тенге -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12 724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10 164  тысяч тенге – на поддержку частного предпринимательства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19 858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2 498 тысяч тенге -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предусмотрены средства в сумме 210 389 тыс. тенге для проведения мероприятий по решению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3 851 тысяч тенге –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 и дополнением, внесенным решением Жылыойского районного маслихата от 11.04.2012 № 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целевые текущие трансферты на развитие из республиканского бюджета в следующих размерах:на реконструкцию канализационно–очистного сооружения в городе Кульсары – 22 627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- 163 320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системы водоснабжения и водоотведения – 6 299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предусмотрены целевые текущие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8 353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359 850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13 934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за счет средств районного бюджета предусмотрены средства в сумме 8 472 тысячи тенге - для оплаты задолженностей обучающимся студентам в высших и средних учебных заведениях на период 2011-2012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1 795 тысяч тенге - для оплаты единовременной помощи инвалидам и участникам Великой Отечественной войны, лицам приравненным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14 000 тысяч тенге - для обеспечения жильем детей-сирот, полусирот.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с изменением и долнениями, внесенным решением Жылыойского районного маслихата от 30.01.2012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2012 год на сумму 18 362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на 2012 год в районном бюджете каждому по отдельности бюджетные программы аппарата акима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на 2012 год, установленного решением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председателя постоянной комиссии по вопросам экономики, развития предпринимательства, финансам и бюджету Ильясова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Признать утратившим силу решение районного маслихата от 7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2011-2013 годы" (зарегистрированный в реестре государственной регистрации нормативных правовых актов за № 4-2-150, опубликованный в газете "Кен Жылой" от 27 января 2011 года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Произведенные кассовые расходы и принятые обязательства программы 471 067 000 "Капитальные расходы подведомственных государственных учреждений и организаций" в сумме 446 000 тенге перенести на программу 471 004 000 "Общеобразовательное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дополнен пунктом 14 - решением Жылыойского районного маслихата от 05.12.2012 №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Ильясов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Кенганов М.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8-1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уточненном бюджете на 2012 год"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31-2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Жылыойского районного маслихата от 05.12.2012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9"/>
        <w:gridCol w:w="637"/>
        <w:gridCol w:w="9338"/>
        <w:gridCol w:w="26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12 533 717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11613813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10097117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9890735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бюджетного кредита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54"/>
        <w:gridCol w:w="917"/>
        <w:gridCol w:w="8699"/>
        <w:gridCol w:w="262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12 558 172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2462332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378053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2023272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1876187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710736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водоснабжения и водоотведения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492998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318794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81239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78"/>
        <w:gridCol w:w="678"/>
        <w:gridCol w:w="9324"/>
        <w:gridCol w:w="26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04"/>
        <w:gridCol w:w="778"/>
        <w:gridCol w:w="9182"/>
        <w:gridCol w:w="22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7135199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4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02"/>
        <w:gridCol w:w="764"/>
        <w:gridCol w:w="9108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122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7135199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83"/>
        <w:gridCol w:w="783"/>
        <w:gridCol w:w="9108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8-1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уточненном бюджете на 2012 год"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31-2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Жылыойского районного маслихата от 05.12.2012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05"/>
        <w:gridCol w:w="1654"/>
        <w:gridCol w:w="1438"/>
        <w:gridCol w:w="1514"/>
        <w:gridCol w:w="2236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07"/>
        <w:gridCol w:w="1646"/>
        <w:gridCol w:w="1438"/>
        <w:gridCol w:w="1514"/>
        <w:gridCol w:w="2242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653485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при исполнении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0"/>
      </w:tblGrid>
      <w:tr>
        <w:trPr>
          <w:trHeight w:val="300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