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c0e3" w14:textId="666c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22 декабря 2010 года N 246 "О районном бюджете на 2011-2013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268 от 17 марта 2011 года. Зарегистрировано Департаментом юстиции Атырауской области 6 апреля 2011 года № 4-3-155.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рассмотрев предложение акимата района об уточнении районного бюджета на 2011-2013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246 "О районном бюджете на 2011-2013 годы Махамбетского района" (зарегистрировано в реестре государственной регистрации нормативных правовых актов за № 4-3-152 от 18 января 2011 года, опубликовано 20 января 2011 года в районном газете "Жайык шугыласы" за № 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"2 424 550" заменить цифрами "2 436 186";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"1 185 649" заменить цифрами "1 197 285";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"2 532 580" заменить цифрами "2 544 216";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"368 856" заменить цифрами "380 492";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"2 936" заменить цифрами "2 918";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"15 509" заменить цифрами "17 917";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двенадцатым и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"2 860 тысяч тенге -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6 386 тысяч тенге - на создание центра занятости.".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26-сессии районного маслихата              Р. Умбеталиев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268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2"/>
        <w:gridCol w:w="814"/>
        <w:gridCol w:w="9061"/>
        <w:gridCol w:w="21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2 436 186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1 218 598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873 241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1 197 285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1 197 285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879"/>
        <w:gridCol w:w="879"/>
        <w:gridCol w:w="9440"/>
        <w:gridCol w:w="20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2 544 216</w:t>
            </w:r>
          </w:p>
        </w:tc>
      </w:tr>
      <w:tr>
        <w:trPr>
          <w:trHeight w:val="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111 135</w:t>
            </w:r>
          </w:p>
        </w:tc>
      </w:tr>
      <w:tr>
        <w:trPr>
          <w:trHeight w:val="8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1 432 964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311 537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311 537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1 121 427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1 056 729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150 896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131 740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590 888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517 622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105 614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1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45"/>
        <w:gridCol w:w="9608"/>
        <w:gridCol w:w="20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80"/>
        <w:gridCol w:w="738"/>
        <w:gridCol w:w="9590"/>
        <w:gridCol w:w="21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84"/>
        <w:gridCol w:w="9541"/>
        <w:gridCol w:w="21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80"/>
        <w:gridCol w:w="776"/>
        <w:gridCol w:w="9551"/>
        <w:gridCol w:w="21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9"/>
        <w:gridCol w:w="775"/>
        <w:gridCol w:w="9544"/>
        <w:gridCol w:w="21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-126 129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83"/>
        <w:gridCol w:w="784"/>
        <w:gridCol w:w="9535"/>
        <w:gridCol w:w="2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766"/>
        <w:gridCol w:w="765"/>
        <w:gridCol w:w="9674"/>
        <w:gridCol w:w="210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