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2ecb" w14:textId="6a22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инвалидов,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Исатайского районного акимата Атырауской области от 24 мая 2011 года № 84. Зарегистрировано Управлением юстиции Исатайского района Атырауской области 15 июня 2011 года № 4-4-182. Утратило силу постановлением акимата Исатайского района Атырауской области от 15 апреля 2016 года № 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Исатайского района Атырауской области от 15.04.2016 № </w:t>
      </w:r>
      <w:r>
        <w:rPr>
          <w:rFonts w:ascii="Times New Roman"/>
          <w:b w:val="false"/>
          <w:i w:val="false"/>
          <w:color w:val="ff0000"/>
          <w:sz w:val="28"/>
        </w:rPr>
        <w:t>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постановления - в редакции постановления акимата Исатайского района Атырауской области от 11.10.2012 № </w:t>
      </w:r>
      <w:r>
        <w:rPr>
          <w:rFonts w:ascii="Times New Roman"/>
          <w:b w:val="false"/>
          <w:i w:val="false"/>
          <w:color w:val="ff0000"/>
          <w:sz w:val="28"/>
        </w:rPr>
        <w:t>182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марта 1998 года № 213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Для трудоустройства инвалидов установить квоту в размере трех процентов от численности рабочих мест без учета рабочих мест на тяжелых работах, работах с вредными, опасными условиями труда в порядке, определяемом центральным исполнительном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постановления акимата Исатайского района Атырауской области от 10.12.2015 № </w:t>
      </w:r>
      <w:r>
        <w:rPr>
          <w:rFonts w:ascii="Times New Roman"/>
          <w:b w:val="false"/>
          <w:i w:val="false"/>
          <w:color w:val="ff0000"/>
          <w:sz w:val="28"/>
        </w:rPr>
        <w:t>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 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Для трудоустройства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установить квоту в размере одного процента от общего числа созданных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постановления акимата Исатайского района Атырауской области от 11.10.2012 № </w:t>
      </w:r>
      <w:r>
        <w:rPr>
          <w:rFonts w:ascii="Times New Roman"/>
          <w:b w:val="false"/>
          <w:i w:val="false"/>
          <w:color w:val="ff0000"/>
          <w:sz w:val="28"/>
        </w:rPr>
        <w:t>182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районного акимата от 25 февраля 2008 года № 38 "Об установлени квоты рабочих мест для инвалидов в 2008 году" (зарегистрированное в реестре государственной регистрации нормативных правовых актов № 4-4-98, опубликованное в районной газете "Нарын таңы" 25 апреля 2008 года № 17 (3345))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М. Утегалиева.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