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dcf" w14:textId="68e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1995 года рождения к призывному участку отдела по делам обороны Исатайского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декабря 2011 года № 49. Зарегистрировано Департаментом юстиции Атырауской области 19 января 2012 года № 4-4-194. Утратило силу - Постановлением акимата Атырауской области от 26 марта 2012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Атырауской области от 26.03.2012 №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провести приписку к призывному участку граждан мужского пола 1995 года рождения,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"Исатайская районная центральная больница" (по согласованию) обеспечить проведение медицинского освидетельствования граждан в период приписки к призывным участкам снабжением медикаментами, инструментарием и медико-хозяйственным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Исатайского района" выделить необходимое количество технических работников на все время работы районной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вышеназванных мероприятий осуществить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акима района от 21 декабря 2010 года № 57 "О постановке на воинский учет и регистрации граждан 1994 года рождения в январе-марте 2011 года на территории района" (зарегистрированное в Реестре государственной регистрации № 4-4-175 нормативных правовых актов, опубликованное 3 февраля 2011 года в газете "Нарын таны" № 6 (3490))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обороны Исатайского района                 А. Кенжегулов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врач Исатайской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центральной районной больницы              С. Айдаралиев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