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a8cb" w14:textId="c17a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ХХІV сессии Кызылкогинского районного маслихата от 14 декабря 2010 года № ХХIV-4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XXХIІІ-1 от 10 ноября 2011 года. Зарегистрировано Департаментом юстиции Атырауской области 28 ноября 2011 года № 4-5-153.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годы, районный маслихат на XХХІІІ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№ХХІV "О районном бюджете на 2011-2013 годы" (зарегистрированное в реестре государственной регистрации нормативных правовых актов за № 4-5-140, опубликованное в районной газете "Кызылкога" 3 февраля 2011 года № 6 (511),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"2 987 187" заменить цифрами "2 957 842";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"2 338 480" заменить цифрами "2 309 135";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"11 536" заменить цифрами "33 364";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"4 243" заменить цифрами "7 199";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"32 545" заменить цифрами "32 536".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"226 705" заменить цифрами "217 645";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"32 388" заменить цифрами "19 788".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"16 388" заменить цифрами "16 384".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"224 000" заменить цифрами "172 544";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подготовку к зимнему периоду– 19 000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"11 340" заменить цифрами "18 144".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ХХХІІІ-1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79"/>
        <w:gridCol w:w="736"/>
        <w:gridCol w:w="9394"/>
        <w:gridCol w:w="22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2957842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576856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100768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412648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394371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14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8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637108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25"/>
        <w:gridCol w:w="879"/>
        <w:gridCol w:w="9304"/>
        <w:gridCol w:w="22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2957842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246678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11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1785773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1492171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1438727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60"/>
        <w:gridCol w:w="834"/>
        <w:gridCol w:w="9328"/>
        <w:gridCol w:w="21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79"/>
        <w:gridCol w:w="871"/>
        <w:gridCol w:w="9322"/>
        <w:gridCol w:w="2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-17529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29721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33"/>
        <w:gridCol w:w="859"/>
        <w:gridCol w:w="725"/>
        <w:gridCol w:w="8672"/>
        <w:gridCol w:w="214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ХХХІІІ-1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сельского, поселкового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105"/>
        <w:gridCol w:w="1524"/>
        <w:gridCol w:w="1449"/>
        <w:gridCol w:w="1443"/>
        <w:gridCol w:w="1397"/>
        <w:gridCol w:w="191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насе123ленных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676"/>
        <w:gridCol w:w="1338"/>
        <w:gridCol w:w="1232"/>
        <w:gridCol w:w="1312"/>
        <w:gridCol w:w="1221"/>
        <w:gridCol w:w="1748"/>
        <w:gridCol w:w="1305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Муқур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