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5117" w14:textId="5cd5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2 июня 2011 года N 107. Зарегистрировано Управлением юстиции Макатского района Атырауской области 8 июня 2011 года N 4-7-128. Утратило силу постановлением Аппарата акима Макатского района от 3 сентября 2012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ГУ "Аппарат акима Макатского района" от 03.09.2012 № 181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d0d0d"/>
          <w:sz w:val="28"/>
        </w:rPr>
        <w:t xml:space="preserve"> Трудового кодекса Республики Казахстан от 15 мая 2007 года № 251,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</w:t>
      </w:r>
      <w:r>
        <w:rPr>
          <w:rFonts w:ascii="Times New Roman"/>
          <w:b w:val="false"/>
          <w:i w:val="false"/>
          <w:color w:val="0d0d0d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1. Установить квоты рабочих мест для инвалидов в размере трех процентов от общей численности рабочих мест, квоты рабочих мест для лиц, освобожденных из мест лишения свободы, а также для несовершеннолетних выпусников интернатных организации в Макатском районе в размере одного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2. Государственному учреждению "Отдел занятости и социальных программ Макатского района" принять меры по содействию в трудоустройстве инвалидов, лиц освобожденных из мест лишения свободы, а также для несовершеннолетних выпусников интернатных организации, в соответствии с данным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района Ж. Сагиева.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Кайненов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