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b46f" w14:textId="856b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собраний (сходов) местного сообщества и принятия на них решений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41/406-IV от 29 июня 2011 года. Зарегистрировано Департаментом юстиции Южно-Казахстанской области 21 июля 2011 года N 2050. Утратило силу решением маслихата Южно-Казахстанской области от 26 июня 2013 года № 14/133-V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Южно-Казахстанской области от 26.06.2013 № 14/133-V.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 «О местном государственном управлении и самоуправлении в Республике Казахстан»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собраний (сходов) местного сообщества и принятия на них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К.Ержан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А.Досболов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июня 2011 года № 41/406-IV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собраний (сходов)</w:t>
      </w:r>
      <w:r>
        <w:br/>
      </w:r>
      <w:r>
        <w:rPr>
          <w:rFonts w:ascii="Times New Roman"/>
          <w:b/>
          <w:i w:val="false"/>
          <w:color w:val="000000"/>
        </w:rPr>
        <w:t>
местного сообщества и принятия на них решений     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 проведения собраний (сходов) местного сообщества и принятия на них решений (далее Правила) приняты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 устанавливают порядок созыва, подготовки и проведения в Южно-Казахстанской области собраний (сходов) местного сообщества, принятия на них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Общие принципы проведения собраний (сходов) местного сообщества: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собрания (сходы) местного сообщества проводятся на основе всеобщего, равного и прямого волеизъявления;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участвуют в собраниях (сходах) местного сообщества лично, и каждый из них обладает одним голосом;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собраниях (сходах) местного сообщества является добровольным;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собрания (сходы) местного сообщества проводятся открыто и гласно.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  2. Созыв собраний (сходов) местного сообщества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3. Собрания (сходы) местного сообщества созываются и проводятся на основании решения органа местного самоуправления, действующего на территории административно-территориальной единицы, в границах которой предполагается проведение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Собрания (сходы) местного сообщества проводятся по инициативе членов местного сообщества, а также органа местного самоуправления, действующего на территории административно-территориальной единицы, в границах которой предполагается проведение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Члены местного сообщества, при необходимости, направляют свои предложения о созыве собрания (схода) граждан в орган местного самоуправления, действующий в границах административно-территориальной единицы, на которой предполагается провести собрание (сход).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  3. Подготовка собраний (сходов) местного сообщества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Подготовку и проведение собраний (сходов) местного сообщества обеспечивает орган, принявший решение о его проведении.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проведения собрания (схода) местного сообщества, орган местного самоуправления, одновременно с принятием акта о проведении собрания (схода) местного сообщества, создает комиссию по организации и проведению данного собрания (схода), определяет ее численный состав и полномочия, утверждает план подготовительных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период подготовки к собранию (сходу) местного сообщества, но не позднее 7 дней до его проведения, инициаторы проведения собрания (схода), члены местного сообщества, орган местного самоуправления принявший решение о проведении собрания (схода), могут внести дополнительные предложения по повестке дня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вносятся в орган, принявший решение о проведении собрания (схода) местного сообщества в письменном виде с обоснованием мотивов постановки данного вопроса.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принявший решение о проведении собрания (схода) принимает или отклоняет их, о чем сообщается при утверждении повестки дня на собрании (сходе)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Решение органа местного самоуправления о проведении собрания (схода) доводится до членов местного сообщества через средства массовой информации не менее чем за две недели до срока его проведения, с указанием даты, времени и места проведения, рассматриваемых вопросах и порядка ознакомления со списком членов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Извещение о проведении собрания (схода) направляется членам местного сообщества в письменном виде, а также доводится до сведения членов местного сообщества иным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Списки членов местного сообщества готовятся акимом административно-территориальной единицы, в границах которой проводится собрание (сход) местного сообщества, и представляются в орган местного самоуправления, принявший решение о проведении собрания (схода) не позднее, чем за пять дней до проведения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проведения собрания (схода) с участием одновременно всех членов местного сообщества собрание (сход) проводится по отдельным частям административно-территориальной единицы, в границах которой проводится собрание (сход) местного сообщества.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собрания (схода) граждан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Регистрация участников собрания (схода) местного сообщества перед началом его проведения проводится по спискам, представленным акимом административно-территориальной единицы, в границах которой проводится собрание (сход)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Собрание (сход) местного сообщества граждан считается правомочным при участии в нем более половины от общего числа членов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Собрание (сход) местного сообщества открывает уполномоченный представитель органа, осуществляющего местное самоуправление, принявшего решение о проведении данного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ведения собрания (схода) местного сообщества избираются председатель, секретарь и, в случае необходимости, - счетная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Повестка дня собрания (схода) местного сообщества формируется с учетом поступивших предложений и утверждается простым большинством голосов от числа присутствующих. Вопросы, вынесенные инициаторами созыва собрания (схода) местного сообщества, рассматриваются в первоочередном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Регламент работы собрания (схода) местного сообщества определяется собранием (сходом).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Принятие решений, оформление протокола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18. Решения собрания (схода) местного сообщества принимаются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Решение считается принятым, если за него проголосовало более половины членов местного сообщества, присутствующих на собрании (сходе).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 собрании (сходе) местного сообщества ведется протокол, в котором указываются дата и место проведения собрания (схода), общее число членов данного местного сообщества, число присутствующих, фамилии, имена, отчества председателя, секретаря и членов счетной комиссии собрания (схода), повестка дня, содержание выступлений, результаты голосования и принятые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составляется в двух экземплярах, подписывается председателем и секретарем собрания (схода) местного сообщества и передается в орган, осуществляющий местное самоуправление, принявший решение о проведении данного собрания (схода)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проведения собраний (сходов) местного сообщества по отдельным частям соответствующей административно-территориальной единицы, определение общих результатов выявления мнения членов местного сообщества осуществляется путем суммирования решений собраний (сходов), проведенных на всей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Орган, осуществляющий местное самоуправление, принявший решение о проведении данного собрания (схода), устанавливает мнение населения в целом по административно-территориальной единице и утверждает итоговый протокол.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итоговый протокол вносят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проведенных собраний (сходов);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представленных протоколов собраний (сходов);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общее число членов местного сообщества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членов местного сообщества, принявших участие в собраниях (сходах);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членов местного сообщества, проголосовавших в поддержку вопроса, внесенного на рассмотрение собрания (схода);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членов местного сообщества, проголосовавших против вопроса, внесенного на рассмотрение собрания (схода).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итоговому протоколу прилагаются предоставленные протоколы собраний (сходов), проведенных в отдельных частях административно-территориальной единицы, списки членов местного сообщества, зарегистрированных на собраниях (сходах).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