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e011d2" w14:textId="6e011d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Южно-Казахстанского областного маслихата от 19 июля 2007 года № 34/383-III "О системе мер социальной поддержки медицинских и фармацевтических работников, направленных для работы в сельскую местность Южно-Казахстанской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областного маслихата Южно-Казахстанской области N 41/410-IV от 29 июня 2011 года. Зарегистрировано Департаментом юстиции Южно-Казахстанской области 28 июля 2011 года N 2052. Утратило силу решением Южно-Казахстанского областного маслихата от 27 июня 2017 года № 13/154-VI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 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Южно-Казахстанского областного маслихата от 27.06.2017 № 13/154-VI.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18 сентября 2009 года "О здоровье народа и системе здравоохранения",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Южно-Казахстанский областной маслихат</w:t>
      </w:r>
      <w:r>
        <w:rPr>
          <w:rFonts w:ascii="Times New Roman"/>
          <w:b/>
          <w:i w:val="false"/>
          <w:color w:val="000000"/>
          <w:sz w:val="28"/>
        </w:rPr>
        <w:t xml:space="preserve"> РЕШИЛ: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Внести в решение Южно-Казахстанского областного маслихата от 19 июля 2007 года </w:t>
      </w:r>
      <w:r>
        <w:rPr>
          <w:rFonts w:ascii="Times New Roman"/>
          <w:b w:val="false"/>
          <w:i w:val="false"/>
          <w:color w:val="000000"/>
          <w:sz w:val="28"/>
        </w:rPr>
        <w:t>№ 34/383-III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системе мер социальной поддержки медицинских и фармацевтических работников, направленных для работы в сельскую местность Южно-Казахстанской области" (зарегистрировано в Реестре Государственной регистрации нормативных правовых актов за № 1963, опубликовано 24 августа 2007 года в газете "Южный Казахстан" № 104) следующие изменения и дополнения: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преамбулу указанного решения изложить в следующей редакции: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"В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18 сентября 2009 года "О здоровье народа и системе здравоохранения",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Южно-Казахстанский областной маслихат</w:t>
      </w:r>
      <w:r>
        <w:rPr>
          <w:rFonts w:ascii="Times New Roman"/>
          <w:b/>
          <w:i w:val="false"/>
          <w:color w:val="000000"/>
          <w:sz w:val="28"/>
        </w:rPr>
        <w:t xml:space="preserve"> РЕШИЛ:</w:t>
      </w:r>
      <w:r>
        <w:rPr>
          <w:rFonts w:ascii="Times New Roman"/>
          <w:b w:val="false"/>
          <w:i w:val="false"/>
          <w:color w:val="000000"/>
          <w:sz w:val="28"/>
        </w:rPr>
        <w:t>";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приложении к указанному решению: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преамбулу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"Настоящий Порядок разработан на основании </w:t>
      </w:r>
      <w:r>
        <w:rPr>
          <w:rFonts w:ascii="Times New Roman"/>
          <w:b w:val="false"/>
          <w:i w:val="false"/>
          <w:color w:val="000000"/>
          <w:sz w:val="28"/>
        </w:rPr>
        <w:t>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здоровье народа и системе здравоохранения",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Указа Президента Республики Казахстан от 29 ноября 2010 года </w:t>
      </w:r>
      <w:r>
        <w:rPr>
          <w:rFonts w:ascii="Times New Roman"/>
          <w:b w:val="false"/>
          <w:i w:val="false"/>
          <w:color w:val="000000"/>
          <w:sz w:val="28"/>
        </w:rPr>
        <w:t>№ 1113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Государственной программы развития здравоохранения Республики Казахстан "Саламатты Қазақстан" на 2011-2015 годы" и определяет порядок принятия мер социальной поддержки, а также финансирования и выплат в рамках оказания социальной поддержки медицинских и фармацевтических работников, направленных для работы в сельскую местность.";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разделе 1 "Основные понятия":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подпункте 1) слово "департамент" заменить словом "управление";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подпункте 2) слова "финансируемая из областного бюджета," заменить словами "финансируемая из соответствующего бюджета";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подпункт 4)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"4) медицинские работники, направленные для работы в сельскую местность (далее-работники) – физические лица, имеющие профессиональное медицинское образование и осуществляющее медицинскую деятельность, направленные уполномоченным органом для работы в сельскую местность;";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дополнить подпунктом 5)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"5) фармацевтические работники, направленные для работы в сельскую местность (далее-работники) – физические лица, имеющие фармацевтическое образование и осуществляющее фармацевтическую деятельность, направленные уполномоченным органом для работы в сельскую местность.";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разделе 3 "Порядок принятия мер социальной поддержки":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пункте 8 после слов "При этом" слова "уполномоченный орган" заменить словом "работодатель";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пункте 9 слова "уполномоченным органом," заменить словом "работодателем,";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разделе 4 пункта 16 слова "уполномоченным органом," заменить словом "работодателем,".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Настоящее решение вводится в действие по истечении десяти календарных дней со дня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 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Ержан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Досболов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