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25f6" w14:textId="6df2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2011 года № 47/450-IV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№ 48/469-IV от 27 декабря 2011 года. Зарегистрировано Департаментом юстиции Южно-Казахстанской области от 29 декабря 2011 года № 2067. Утратило силу в связи с истечением срока применения - (письмо Южно-Казахстанского областного маслихата от 29 января 2013 года № 79-1)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29.01.2013 № 79-1).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 (зарегистрировано в Реестре государственной регистрации нормативных правовых актов за № 2065, опубликовано 23 декабря 2011 года в газете «Южный Казахстан» № 156)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301 033 485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14 139 174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286 879 121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300 678 080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2 593 262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3 332 499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739 237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- 2 550 357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2 550 357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областном бюджете на 2012 год предусмотрены целевые текущие трансферты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областном бюджете на 2012 год предусмотрены целевые трансферты на развитие бюджетам районов (городов областного значения)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областном бюджете на 2012 год предусмотрено кредитование бюджетов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Н.Абишов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48/469-IV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71"/>
        <w:gridCol w:w="762"/>
        <w:gridCol w:w="679"/>
        <w:gridCol w:w="6940"/>
        <w:gridCol w:w="2573"/>
      </w:tblGrid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301 033 485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14 139 174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14 139 174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7 496 624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7 496 624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5 679 737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5 679 737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962 813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962 813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</w:p>
        </w:tc>
      </w:tr>
      <w:tr>
        <w:trPr>
          <w:trHeight w:val="2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286 879 121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286 879 121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99 869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99 869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286 779 252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286 779 252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300 678 080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1 626 276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703 224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253 434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271 389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322 709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322 709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67 239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234 877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9 396 795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9 396 795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9 390 295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7 382 804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1 491 366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 центра временного размещения оралманов и  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48 223 763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6 583 820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6 583 820</w:t>
            </w:r>
          </w:p>
        </w:tc>
      </w:tr>
      <w:tr>
        <w:trPr>
          <w:trHeight w:val="7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4 373 259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8 122 212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2 734 114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2 379 754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5 388 098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2 282 827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2 769 594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8 109 778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578 015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394 240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183 775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7 531 763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7 306 022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175 741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3 206 636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22 201 317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 государственных организаций образования системы  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5 158 954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135 455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457 752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2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499 057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428 240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3 367 356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16 982 422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6 873 334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9 784 921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324 167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58 183 993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12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1 070 836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1 070 836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14 546 734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14 546 734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7 541 447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219 803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377 073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151 881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502 811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3 363 097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117 472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2 022 610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23 075 583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23 075 583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18 598 142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2 935 466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1 541 975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3 333 023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3 333 023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 помощи и санитарная авиация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3 300 393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15 617 746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9 232 182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136 546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 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7 776 185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6 385 564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6 385 564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5 587 390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3 287 396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2 310 594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497 533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266 651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988 750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213 823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343 837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809 526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2 072 058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2 017 284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109 657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 в неправительственном секторе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 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1 635 539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29 933 462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6 579 284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 районов (городов областного значения) на 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6 544 097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4 003 000</w:t>
            </w:r>
          </w:p>
        </w:tc>
      </w:tr>
      <w:tr>
        <w:trPr>
          <w:trHeight w:val="12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23 354 178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23 354 178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7 612 463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11 852 825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2 624 774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1 173 911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7 640 607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2 432 606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1 876 113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3 806 815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3 061 040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128 283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2 886 526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745 775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745 775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1 078 847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332 273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251 036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251 036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443 336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443 336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270 928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270 928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7 346 141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7 346 141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7 346 141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7 346 141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21 489 789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9 150 127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9 086 156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98 013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542 058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924 632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1 196 599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1 372 904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3 950 400</w:t>
            </w:r>
          </w:p>
        </w:tc>
      </w:tr>
      <w:tr>
        <w:trPr>
          <w:trHeight w:val="15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4 778 264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4 408 417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4 332 017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 по  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739 309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739 309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725 587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1 217 942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207 942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5 539 966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5 539 966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684 097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1 760 718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528 028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2 547 323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739 478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739 478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656 793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592 062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24 945 289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20 806 102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20 806 102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11 619 205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420 377</w:t>
            </w:r>
          </w:p>
        </w:tc>
      </w:tr>
      <w:tr>
        <w:trPr>
          <w:trHeight w:val="8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8 766 520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4 139 187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4 139 187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3 283 449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126 046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665 070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4 290 158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4 200 967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12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1 200 326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610 105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80 823 808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80 823 808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80 823 808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2 593 262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3 332 499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 районов (городов областного значения) на строительство и (или) приобретение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739 237</w:t>
            </w:r>
          </w:p>
        </w:tc>
      </w:tr>
      <w:tr>
        <w:trPr>
          <w:trHeight w:val="2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-2 550 357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2 550 357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48/469-IV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68"/>
        <w:gridCol w:w="696"/>
        <w:gridCol w:w="675"/>
        <w:gridCol w:w="6885"/>
        <w:gridCol w:w="2684"/>
      </w:tblGrid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256 473 982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8 798 986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8 798 986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6 438 488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6 438 488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1 039 763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1 039 763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240 181 005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240 181 005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240 080 434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240 080 434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255 761 158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1 492 827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889 410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72 515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72 515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234 685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389 469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112 475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273 892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213 948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213 948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213 948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131 481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90 556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7 236 420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7 236 420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7 236 420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7 064 916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26 516 795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7 139 160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2 551 863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2 185 356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366 507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4 587 297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1 985 442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2 601 855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6 515 205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581 526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184 599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5 933 679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5 933 679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482 356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240 371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240 371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12 380 074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 государственных организаций образования системы  здравоохранения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690 916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119 736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330 258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11 642 158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2 964 510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8 214 833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462 815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44 459 073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962 026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962 026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695 611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8 180 325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8 180 325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7 019 235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850 769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247 022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19 293 194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19 293 194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15 504 036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2 956 301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832 857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3 350 919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3 350 919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 помощи и санитарная авиация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3 317 361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12 672 609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5 880 771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143 148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116 693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 организаций здравоохранения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4 746 688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6 791 838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6 791 838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4 022 564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3 633 256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2 629 125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517 388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347 777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1 183 103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214 944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365 913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844 431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786 074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160 059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160 059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18 362 997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15 585 997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15 585 997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3 245 636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11 310 785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949 391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6 421 455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2 089 076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1 225 076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132 949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792 423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3 143 134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2 593 134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137 830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2 408 273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280 180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400 244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8 784 262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7 353 287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7 353 287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93 212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1 304 862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1 378 586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2 838 190</w:t>
            </w:r>
          </w:p>
        </w:tc>
      </w:tr>
      <w:tr>
        <w:trPr>
          <w:trHeight w:val="12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294 544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454 906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454 906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396 396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584 927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570 328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220 871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15 034 120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15 034 120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8 022 633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1 142 910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5 868 577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2 496 217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2 496 217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2 014 427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283 363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33 107 857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33 029 976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30 307 719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30 307 719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81 147 010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81 147 010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81 147 010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974 259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738 237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738 237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738 237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-1 480 855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1 480 855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48/469-IV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68"/>
        <w:gridCol w:w="696"/>
        <w:gridCol w:w="675"/>
        <w:gridCol w:w="6906"/>
        <w:gridCol w:w="2663"/>
      </w:tblGrid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296 956 288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20 385 761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20 385 761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11 194 985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11 194 985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8 072 949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8 072 949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296 055 964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1 542 616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74 753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74 753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116 770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276 570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93 471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7 345 806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7 345 806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7 345 806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7 169 834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30 825 340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2 642 128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2 262 573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4 715 872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2 014 826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2 701 046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6 688 434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585 282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399 802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6 103 152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6 103 152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507 305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243 536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243 536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16 271 601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128 117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324 311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15 570 839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5 642 501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9 428 498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41 823 903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1 007 174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1 007 174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8 426 711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8 426 711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7 175 919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918 748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19 531 157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19 531 157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15 681 909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2 958 090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3 390 114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3 390 114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 помощи и санитарная авиация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3 355 944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9 468 747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1 135 148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731 648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82 742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8 333 599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8 333 599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3 806 261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3 403 078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2 329 150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489 720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1 063 193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221 228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357 409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875 928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815 926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16 182 247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13 310 247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13 310 247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13 227 647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6 741 191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2 201 430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1 268 310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933 120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933 120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3 318 723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2 758 723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147 478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2 563 055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989 612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311 045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284 618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8 952 577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7 451 938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7 451 938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311 740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1 368 413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335 936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1 118 728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3 034 990</w:t>
            </w:r>
          </w:p>
        </w:tc>
      </w:tr>
      <w:tr>
        <w:trPr>
          <w:trHeight w:val="12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180 975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305 086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400 402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400 402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341 932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614 926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290 452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18 448 705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16 046 461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16 046 461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8 861 509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1 234 342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5 950 610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2 402 244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2 402 244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1 934 387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258 793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76 373 637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78 694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76 294 943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73 567 127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73 567 127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78 491 433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78 491 433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78 491 433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78 414 030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1 040 237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1 040 237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-1 178 855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1 178 855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48/469-IV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местных бюджетных программ, не подлежащих секвестру  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
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  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9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7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