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1115" w14:textId="6581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Байдибекского районного акимата Южно-Казахстанской области от 26 октября 2011 года № 521. Зарегистрировано Управлением юстиции Байдибекского района Южно-Казахстанской области 27 октября 2011 года № 14-5-120. Утратило силу в связи с истечением срока применения - письмо Байдибекского районного акимата Южно-Казахстанской области от 3 августа 2012 года № 1248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Байдибекского районного акимата Южно-Казахстанской области от 03.08.2012 № 1248.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> статьи 7, 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 Байдибек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 2011 год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Айтбекову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Жолдас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октября 2011 года № 521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прохождение молодежной практика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240"/>
        <w:gridCol w:w="3179"/>
        <w:gridCol w:w="1302"/>
        <w:gridCol w:w="2276"/>
        <w:gridCol w:w="2033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</w:tr>
      <w:tr>
        <w:trPr>
          <w:trHeight w:val="46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«Уміт»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стандартизаций, метрологии и сертификации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«Шаян-Көкөніс»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стандартизаций, метрологии и сертификации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«Алтыбаев»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Дантист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программист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«Қазақтелеком»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обработки информации и управление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«Жәрдем» сельский потребительский кооператив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«Казпочта»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Бухгалтер-аудитор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обработки информации и управление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«Қанағат»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«Тасқұдық-К»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«Рамазан»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«Рысбек нұр»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«Бәйтен»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«Бәйдібек жолдары»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«Борас-Б»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