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112a" w14:textId="39a1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 ноября 2011 года N 520. Зарегистрировано Управлением юстиции Шардаринского района Южно-Казахстанской области 11 ноября 2011 года N 14-15-124. Утратило силу в связи с истечением срока применения - письмо акима Шардаринского района Южно-Казахстанской области от 6 февраля 2012 года N 03-232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 Шардаринского района Южно-Казахстанской области от 06.02.2012 N 03-232.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2011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 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Оспанову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М.Мараим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«1» ноября 2011 года № 520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работодателей, организующих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2729"/>
        <w:gridCol w:w="2965"/>
        <w:gridCol w:w="1421"/>
        <w:gridCol w:w="1744"/>
        <w:gridCol w:w="2393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месяцах)</w:t>
            </w:r>
          </w:p>
        </w:tc>
      </w:tr>
      <w:tr>
        <w:trPr>
          <w:trHeight w:val="84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«НУР-МБК»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Журналист, учитель казахского языка и литературы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Журналист, учитель казахского языка и литературы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Юрист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27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«Шардара-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Несие»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Банковское дело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Финансист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855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филиал Южно-Казахстанской области Общественного объединения «Народно-Демократическая партия «Нур Отан»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социолог, учитель,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социолог, учитель,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программист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Фермерское хозяйство «Нурасыл» 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(специальность рыболовед)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дней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2774"/>
        <w:gridCol w:w="2935"/>
        <w:gridCol w:w="1438"/>
        <w:gridCol w:w="1702"/>
        <w:gridCol w:w="2405"/>
      </w:tblGrid>
      <w:tr>
        <w:trPr>
          <w:trHeight w:val="27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«Хамит»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производству рыбной продукции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производству рыбной продукции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Сварщик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 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9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«УТЕМ-АЛИ-1»  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начальных классов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«Корпорация«ERNUR»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казахского языка и литературы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345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«Стом-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поликлиника» 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Медсестра среднего звена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  <w:tr>
        <w:trPr>
          <w:trHeight w:val="5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дней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