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553c" w14:textId="fbc5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декабря 2010 года N 30/235-IV "О бюджете города Курчатова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30 сентября 2011 года N 34/295-IV. Зарегистрировано Управлением юстиции города Курчатова Департамента юстиции Восточно-Казахстанской области 6 октября 2011 года за N 5-3-108.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5 января 2012 года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05.01.2012 N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32/379-IV «О внесении изменений в решение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номером 2555 от 27 сентября 2011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28 декабря 2010 года № 30/235-IV «О бюджете города Курчатов на 2011-2013 годы», (зарегистрировано в Реестре государственной регистрации нормативных правовых актов за номером 5-3-98, опубликовано в областной газете «7 дней» от 06 января 2011 года № 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1039981,3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564809,0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453117,3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1043973,1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- 0,0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14959,4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15505,0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545,6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- 18951,2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- 18951,2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города на 2011 год в сумме 11672,4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городском бюджете на 2011 год текущие трансферты из областного бюджета на социальную помощь отдельным категориям нуждающихся граждан в сумме 29153,0 тысячи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24512,0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4006,0 тысяч тенге -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385,0 тысяч тенге -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«Мать–героиня»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250,0 тысяч тенге - на оказание единовременной материальной помощи многодетным матерям, имеющим 4 и более совместно проживающих несовершеннолетних детей»;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«2299,0 тысяч тенге – на ежемесячную выплату денежных средств опекунам (попечителям) на содержание ребенка сироты (детей – сирот), и ребенка (детей), оставшегося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  Г. Гостев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Ш. Тулеутаев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34/295-IV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30/235-IV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877"/>
        <w:gridCol w:w="836"/>
        <w:gridCol w:w="795"/>
        <w:gridCol w:w="919"/>
        <w:gridCol w:w="6971"/>
        <w:gridCol w:w="2628"/>
      </w:tblGrid>
      <w:tr>
        <w:trPr>
          <w:trHeight w:val="39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1 039 981,3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564 809,0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214 175,0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214 175,0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19 727,0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188 311,0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134 812,0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4 022,0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18 033,0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453 117,3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453 117,3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453 117,3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303 336,0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104 765,3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915"/>
        <w:gridCol w:w="872"/>
        <w:gridCol w:w="829"/>
        <w:gridCol w:w="958"/>
        <w:gridCol w:w="6602"/>
        <w:gridCol w:w="2869"/>
      </w:tblGrid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1 043 973,1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91 559,4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74 314,5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60 591,5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19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323 870,0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263 564,0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245 038,0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84 002,5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70 741,5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1 769,5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202 813,3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инженерно-коммуникационных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71 375,3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59 765,3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76 919,0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76 919,0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58 701,0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63 916,5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13 134,5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4 712,5 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10 526,0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32 527,4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32 527,4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бизнеса-2020»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11 672,4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14 959,4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- 18 951,2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