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5f32" w14:textId="cb95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30 марта 2011 года № 738 "О проведении призыва граждан на срочную воинскую службу весной и осенью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21 октября 2011 года N 1189. Зарегистрировано управлением юстиции города Риддера Департамента юстиции Восточно-Казахстанской области 17 ноября 2011 года за N 5-4-156. Отменено - постановлением акимата города Риддера от 28 декабря 2011 года N 1352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Отменено - постановлением акимата города Риддера от 28.12.2011 N 1352.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 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2011 года № 738 «О проведении призыва граждан на срочную воинскую службу весной и осенью 2011 года» (зарегистрировано в Реестре государственной регистрации нормативных правовых актов № 5-4-147, опубликовано в газете «Мой город Риддер» 26 мая 2011 года № 21)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Риддера Соколову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 М. Сапаргалиев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 А. Олжабаев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21 октября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Риддер»,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 Р. Камзин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21 октября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города Риддер»                Г. Китаппаева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21 октября 2011 г.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1189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призыва на срочную воинскую службу граждан</w:t>
      </w:r>
      <w:r>
        <w:br/>
      </w:r>
      <w:r>
        <w:rPr>
          <w:rFonts w:ascii="Times New Roman"/>
          <w:b/>
          <w:i w:val="false"/>
          <w:color w:val="000000"/>
        </w:rPr>
        <w:t>
мужского пола весной и осенью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9"/>
        <w:gridCol w:w="8331"/>
      </w:tblGrid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 Алибек Даутович, начальник государственного учреждения «Отдел по делам обороны города Риддера» (по согласованию)</w:t>
            </w:r>
          </w:p>
        </w:tc>
      </w:tr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комиссии: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Елена Васильевна, заместитель акима города Риддера</w:t>
            </w:r>
          </w:p>
        </w:tc>
      </w:tr>
      <w:tr>
        <w:trPr>
          <w:trHeight w:val="30" w:hRule="atLeast"/>
        </w:trPr>
        <w:tc>
          <w:tcPr>
            <w:tcW w:w="4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Жаканбаев Айбек Мамашулы, заместитель начальника государственного учреждения «Отдел внутренних дел города Риддер»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Байсбаева Ардагуль Ердосовна, участковый врач-терапевт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  <w:tr>
        <w:trPr>
          <w:trHeight w:val="30" w:hRule="atLeast"/>
        </w:trPr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Дюсупова Дария Каликановна, медицинская сестра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