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675a" w14:textId="8c16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Карабаш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Бескарагайского района от 30 сентября 2011 года N 34/8-IV и постановление акимата Бескарагайского района Восточно-Казахстанской области от 29 сентября 2011 года N 380. Зарегистрировано Управлением юстиции Бескарагайского района Департамента юстиции Восточно-Казахстанской области 10 ноября 2011 года за N 5-7-100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(черту) села Карабаш изменить и установить согласно землеустроительного проекта установления границы (черты) населенного пункта села Карабаш,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сельского хозяйства, ветеринарии и земельных отношений Бескарагайского района Восточно-Казахстанской области» (Бопаев Ж. Ж.)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380 от 29 сентября 2011 года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34/8-IV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сентября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Экспликация</w:t>
      </w:r>
      <w:r>
        <w:br/>
      </w:r>
      <w:r>
        <w:rPr>
          <w:rFonts w:ascii="Times New Roman"/>
          <w:b/>
          <w:i w:val="false"/>
          <w:color w:val="000000"/>
        </w:rPr>
        <w:t>
      земель населенного пункта села Карабаш Канонерского сельского 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248"/>
        <w:gridCol w:w="1098"/>
        <w:gridCol w:w="1253"/>
        <w:gridCol w:w="1231"/>
        <w:gridCol w:w="1095"/>
        <w:gridCol w:w="983"/>
        <w:gridCol w:w="893"/>
        <w:gridCol w:w="1163"/>
        <w:gridCol w:w="1276"/>
        <w:gridCol w:w="1299"/>
        <w:gridCol w:w="985"/>
      </w:tblGrid>
      <w:tr>
        <w:trPr>
          <w:trHeight w:val="42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 га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 га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пашня, га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сенокос, га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постройками, га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развалины, га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полевые дороги, га</w:t>
            </w:r>
          </w:p>
        </w:tc>
      </w:tr>
      <w:tr>
        <w:trPr>
          <w:trHeight w:val="405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Канонерка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213,6162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7,6162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05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Бескарагай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405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283,7162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11,7162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272,0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