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d149" w14:textId="4bad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21 декабря 2011 года N 38/1-IV. Зарегистрировано Управлением юстиции Бескарагайского района Департамента юстиции Восточно-Казахстанской области 29 декабря 2011 года за N 5-7-107. Утратило силу решением Бескарагайского районного маслихата Восточно-Казахстанской области от 21 декабря 2012 года N 10/8-V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21.12.2012 N 10/8-V.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декабря 2011 года № 34/397-IV «Об областном бюджете на 2012-2014 годы (зарегистрировано в Реестре государственной регистрации нормативных правовых актов за № 2560 от 21 декабря 2011 года) 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Бескарагайского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– 2413055,7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303625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2109430,7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2427706,5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-16024,8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16024,8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Бескарагайского районного маслихата Восточно-Казахстанской области от 11.07.2012 </w:t>
      </w:r>
      <w:r>
        <w:rPr>
          <w:rFonts w:ascii="Times New Roman"/>
          <w:b w:val="false"/>
          <w:i w:val="false"/>
          <w:color w:val="000000"/>
          <w:sz w:val="28"/>
        </w:rPr>
        <w:t>N 6/5-V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 решением Бескарагайского районного маслихата Восточно-Казахстанской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7/1-V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22.11.2012 </w:t>
      </w:r>
      <w:r>
        <w:rPr>
          <w:rFonts w:ascii="Times New Roman"/>
          <w:b w:val="false"/>
          <w:i w:val="false"/>
          <w:color w:val="000000"/>
          <w:sz w:val="28"/>
        </w:rPr>
        <w:t>N 8/4-V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06.12.2012 </w:t>
      </w:r>
      <w:r>
        <w:rPr>
          <w:rFonts w:ascii="Times New Roman"/>
          <w:b w:val="false"/>
          <w:i w:val="false"/>
          <w:color w:val="000000"/>
          <w:sz w:val="28"/>
        </w:rPr>
        <w:t>N 9/1-V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2012 год предусмотрены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22465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25309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предоставления специальных социальных услуг (введение стандартов специальных социальных услуг) – 11625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оставшихся без попечения родителей –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12752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«Назарбаев интеллектуальные школы» - 331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15614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– 10366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2427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- 52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благоустройство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59048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с изменениями, внесенными решением Бескарагайского районного маслихата Восточно-Казахстанской области от 12.04.2012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N 3/1-V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предусмотрены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сетей водопровода в селе Бескарагай Бескарагайского района – 228165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предусмотрены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–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семьям погибших в Афганистане –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Республикой Казахстан – 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– 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имеющим 4 и более совместно проживающих несовершеннолетних детей – 2410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обучения детей из малообеспеченных семей в высших учебных заведениях (стоимость обучения, стипендии, проживание в общежитии) – 35969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 – 4670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аулов (сел) – 22265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региональных проектов (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</w:t>
      </w:r>
      <w:r>
        <w:rPr>
          <w:rFonts w:ascii="Times New Roman"/>
          <w:b w:val="false"/>
          <w:i w:val="false"/>
          <w:color w:val="000000"/>
          <w:sz w:val="28"/>
        </w:rPr>
        <w:t>) – 21912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водопровода в с. Бескарагай Бескарагайского района (софинансирование) – 4817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марафона-эстафеты «Расцвет села – расцвет Казахстана» - 2378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4 с изменениями, внесенными решением Бескарагайского районного маслихата Восточно-Казахстанской области от 12.04.2012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N 3/1-V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возврат трансфертов из районных (городских) бюджетов в связи с упразднением ревизионных комиссий районных (городских) маслихатов и созданием государственного учреждения «Ревизионная комиссия области» - 1921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объем субвенции районного бюджета на 2012 год в сумме 1548482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налога, социального налога, налога на имущество, земельного налога, налога на транспортные средства, единого земельного налога, акцизов, поступлений за использование природных ресурсов и других ресурсов, сбора за ведение предпринимательской и профессиональной деятельности, государственной пошлины, доходов от аренды имущества, находящегося в государственной собственности, поступлений по штрафам и санкциям, прочих неналоговых поступлений, доходов от продажи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Районному отделу Казначейства с 1 января 2012 года производить зачисления сумм доходов в соответствующие бюджеты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статьи 238 Трудового кодекса Республики Казахстан установить гражданским служащим  здравоохранения, социального обеспечения, образования, культуры и спорта, работающим в аульной (сельской)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процессе исполнения районного бюджета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 Р. АБИШЕВА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  Ж. МАРАЛОВ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38/1-IV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Бескарагайского районного маслихата Восточно-Казахстанской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9/1-V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688"/>
        <w:gridCol w:w="779"/>
        <w:gridCol w:w="900"/>
        <w:gridCol w:w="7375"/>
        <w:gridCol w:w="2615"/>
      </w:tblGrid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2413055,7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303625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288525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116168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54468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18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3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2109430,7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2109430,7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560948,7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265125,8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295822,9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62"/>
        <w:gridCol w:w="883"/>
        <w:gridCol w:w="926"/>
        <w:gridCol w:w="7738"/>
        <w:gridCol w:w="2815"/>
      </w:tblGrid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2427706,5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236154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206664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87188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102306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28671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1211214,7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25309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25309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1106899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1106899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1064213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8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79006,7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24353,8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54652,9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54652,9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186986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165220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37687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445036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112549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52201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268613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228413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18682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45192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116485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46395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46395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32875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32875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30766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30766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58660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58555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-16024,8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16024,8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38/1-IV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местных бюджетных программ, неподлежащих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2012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Бескарагайского районного маслихата Восточно-Казахстанской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3/1-V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658"/>
        <w:gridCol w:w="1180"/>
        <w:gridCol w:w="9533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38/1-IV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80"/>
        <w:gridCol w:w="955"/>
        <w:gridCol w:w="1021"/>
        <w:gridCol w:w="6794"/>
        <w:gridCol w:w="2587"/>
      </w:tblGrid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1831901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283419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243223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94748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94748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  на товары, работы и услуги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  регистрацию прав на недвижимое имущество и сделок с ним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189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13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8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0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 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841"/>
        <w:gridCol w:w="948"/>
        <w:gridCol w:w="1011"/>
        <w:gridCol w:w="7149"/>
        <w:gridCol w:w="2903"/>
      </w:tblGrid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1831901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219830</w:t>
            </w:r>
          </w:p>
        </w:tc>
      </w:tr>
      <w:tr>
        <w:trPr>
          <w:trHeight w:val="6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192698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5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69327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9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1156873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1119671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140328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117420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117420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12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  индивидуальной программой реабилитации инвалида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74733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28733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6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85499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9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9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75820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26031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9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  и строительная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  и строительная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9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-11082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38/1-IV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 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58"/>
        <w:gridCol w:w="885"/>
        <w:gridCol w:w="1005"/>
        <w:gridCol w:w="6623"/>
        <w:gridCol w:w="2707"/>
      </w:tblGrid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2054527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289654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248574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96832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96832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83034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87048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87048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87048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60068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32619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  на товары, работы и услуги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18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3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8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0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 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40795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40795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40795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40795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1764873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1764873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1764873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971"/>
        <w:gridCol w:w="949"/>
        <w:gridCol w:w="7119"/>
        <w:gridCol w:w="2907"/>
      </w:tblGrid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2054527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249792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219068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21854</w:t>
            </w:r>
          </w:p>
        </w:tc>
      </w:tr>
      <w:tr>
        <w:trPr>
          <w:trHeight w:val="5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78584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118630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118630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30194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30194</w:t>
            </w:r>
          </w:p>
        </w:tc>
      </w:tr>
      <w:tr>
        <w:trPr>
          <w:trHeight w:val="9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1314778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1292358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1292358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1275305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6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143450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  помощь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119550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8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 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2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5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93300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6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92563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39542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39542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6271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6271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9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29926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29926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5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9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81988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26726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25461</w:t>
            </w:r>
          </w:p>
        </w:tc>
      </w:tr>
      <w:tr>
        <w:trPr>
          <w:trHeight w:val="9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20262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20262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  и строительная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28775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28775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9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1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-11082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