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7b25" w14:textId="7b07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28 декабря 2010 года N 33-5-IV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16 июня 2011 года N 37-2-IV. Зарегистрировано Управлением юстиции Бородулихинского района Департамента юстиции Восточно-Казахстанской области 20 июня 2011 года за N 5-8-133. Прекращено действие по истечении срока, на который решение было принято, на основании письма аппарата Бородулихинского районного маслихата Восточно-Казахстанской области от 26 декабря 2011 года N 03-08/547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Бородулихинского районного маслихата Восточно-Казахстанской области от 26.12.2011 N 03-08/547.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8 июня 2011 года № 30/353-IV «О внесении изменений и дополнений в решение от 24 декабря 2010 года № 26/310-IV «Об областном бюджете на 2011-2013 годы», (зарегистрировано в Реестре государственной регистрации нормативных правовых актов за № 2546 от 14 июня 2011 года)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«О районном бюджете на 2011-2013 годы» от 28 декабря 2010 года № 33-5-IV (зарегистрировано в Реестре государственной регистрации нормативных правовых актов за № 5-8-122 от 30 декабря 2010 года, опубликовано в районной газете «Пульс района» от 7 января 2011 года № 2(6399), «Аудан тынысы» от 7 января 2011 года № 2(79)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- 2525792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1540890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- 2544832,7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- 20940,6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21534,6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-45731,3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- 45731,3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на 2011 год трансферты из областного бюджета на социальную помощь отдельным категориям нуждающихся граждан в сумме 31338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составе поступлений районного бюджета на 2011 год кредиты из республиканского бюджета для реализации мер социальной поддержки специалистов социальной сферы сельских населенных пунктов 20957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«Утвердить по администраторам бюджетных программ 123 «Аппарат акима района в городе, города районного значения, поселка, аула (села), аульного (сельского) округа» на 2011 год объем расходов на следующие цели: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«158962 тысяч тенге – на функционирование аппарата акима района в городе, города районного значение, поселка, аула (села), аульного (сельского) округа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«484 тысяч тенге – на капитальные расходы государственных органов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  В. Ежова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секретаря районного маслихата                  В. Лопатин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июня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37-2-IV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33-5-IV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Районный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03"/>
        <w:gridCol w:w="1086"/>
        <w:gridCol w:w="7426"/>
        <w:gridCol w:w="2554"/>
      </w:tblGrid>
      <w:tr>
        <w:trPr>
          <w:trHeight w:val="405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2525792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980106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440209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440209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355025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355025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168312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93380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47281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12810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51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2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1540890</w:t>
            </w:r>
          </w:p>
        </w:tc>
      </w:tr>
      <w:tr>
        <w:trPr>
          <w:trHeight w:val="45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1540890</w:t>
            </w:r>
          </w:p>
        </w:tc>
      </w:tr>
      <w:tr>
        <w:trPr>
          <w:trHeight w:val="24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693"/>
        <w:gridCol w:w="788"/>
        <w:gridCol w:w="1009"/>
        <w:gridCol w:w="7276"/>
        <w:gridCol w:w="2575"/>
      </w:tblGrid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2544832,7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293157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265215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86626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75543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159446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158962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17998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10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1493716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45371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45371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1390591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1389834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1360808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29026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57754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57754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24928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184352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166059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166059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</w:t>
            </w:r>
          </w:p>
        </w:tc>
      </w:tr>
      <w:tr>
        <w:trPr>
          <w:trHeight w:val="12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41523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</w:t>
            </w:r>
          </w:p>
        </w:tc>
      </w:tr>
      <w:tr>
        <w:trPr>
          <w:trHeight w:val="12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18293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185178,3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33404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96794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69773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69773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54980,3</w:t>
            </w:r>
          </w:p>
        </w:tc>
      </w:tr>
      <w:tr>
        <w:trPr>
          <w:trHeight w:val="7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54857,3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33670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12661,3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202200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55721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82718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78235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78235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40455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23306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42638,2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16251,2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3353,2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3353,2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15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101719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101719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79219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79219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16964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11008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9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20940,6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21534,6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21534,6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21534,6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21534,6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21534,6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-45731,3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45731,3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20957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25368,3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25368,3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25368,3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планирования:                       Б. Курманбаев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июня 2011 года № 37-2-IV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 № 33-5-IV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Затраты по коду программы 123.001. «Функционирование аппарата</w:t>
      </w:r>
      <w:r>
        <w:br/>
      </w:r>
      <w:r>
        <w:rPr>
          <w:rFonts w:ascii="Times New Roman"/>
          <w:b/>
          <w:i w:val="false"/>
          <w:color w:val="000000"/>
        </w:rPr>
        <w:t>
акима района 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сельских (поселковых) округов на 2011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9185"/>
        <w:gridCol w:w="3067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3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158962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27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3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 Б. Курманбаев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июня 2011 года № 37-2- 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 № 33-5-IV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Затраты по коду программы 123.022. Капитальные расходы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 в разрезе аппаратов сельских</w:t>
      </w:r>
      <w:r>
        <w:br/>
      </w:r>
      <w:r>
        <w:rPr>
          <w:rFonts w:ascii="Times New Roman"/>
          <w:b/>
          <w:i w:val="false"/>
          <w:color w:val="000000"/>
        </w:rPr>
        <w:t>
(поселковых) округов на 2011 год.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9190"/>
        <w:gridCol w:w="3064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 Б.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