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3dcc" w14:textId="04a3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09 декабря 2011 года N 1422. Зарегистрировано управлением юстиции Глубоковского района Департамента юстиции Восточно-Казахстанской области 12 января 2012 года за N 5-9-160. Утратило силу постановлением Глубоковского районного акимата от 30 июня 2014 года N 1151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от 30.06.2014 N 1151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местности» (далее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Представить Перечень на согласование в Глубоковский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Постановления Глубоковского районного акимата от 14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855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перечня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местности» (зарегистрированное в реестре государственной регистрации нормативных правовых актов 24 апреля 2008 года № 5-9-82, опубликованное в районной газете «Огни Прииртышья» 09 мая 2008 года № 19), от 27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от 14 апреля 2008 года № 855 «Об определении перечня должностей специалистов образования, культуры, спорта, социального обеспечения, которым установлено повышение к должностным окладам за работу в аульной (сельской) местности» (зарегистрированное в реестре государственной регистрации нормативных правовых актов 2 декабря 2010 года № 5-9-139, опубликованное в районной газете «Огни Прииртышья» 7 декабря 2010 года № 61)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Глубоковского района Серикбаева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В. Кошелев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декабря 2011 года № 1422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образования, которым</w:t>
      </w:r>
      <w:r>
        <w:br/>
      </w:r>
      <w:r>
        <w:rPr>
          <w:rFonts w:ascii="Times New Roman"/>
          <w:b/>
          <w:i w:val="false"/>
          <w:color w:val="000000"/>
        </w:rPr>
        <w:t>
установлено повышение к должностным окладам за работу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 местности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«Глубоковский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Руководитель и заместитель руководителя государственного учреждения (за исключением заместителя руководителя по административно-хозяйственной части) и казенного предприятия, центра, дошкольного государственного учреждения и казенного предприятия, начальник лагеря, заведующий, в том числе: библиотекой, интернатом, мастерской, кабинетом, методическим кабинетом.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Педагогические работники и приравненные к ним лица: учителя всех специальностей, старший воспитатель, воспитатель, старший мастер, мастер, преподаватель, методист, художественный руководитель, музыкальный руководитель, социальный педагог, педагог организатор, педагог дополнительного образования, педагог-психолог, учитель-логопед, организатор-преподаватель начально-военной подготовки, концертмейстер, аккомпаниатор, лаборант (кабинет физики, химии, биологии, информатики), учитель-дефектолог, инструктор по физической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 (главные, старшие), в том числе: библиотекарь, вожатый, хореограф, медицинская сестра.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«Глубоковский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образования»                         Кабдыкалыкова С.Н.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декабря 2011 года № 1422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культуры, которым</w:t>
      </w:r>
      <w:r>
        <w:br/>
      </w:r>
      <w:r>
        <w:rPr>
          <w:rFonts w:ascii="Times New Roman"/>
          <w:b/>
          <w:i w:val="false"/>
          <w:color w:val="000000"/>
        </w:rPr>
        <w:t>
установлено повышение к должностным окладам за работу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 местности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«Отдел культуры и развития языков</w:t>
      </w:r>
      <w:r>
        <w:br/>
      </w:r>
      <w:r>
        <w:rPr>
          <w:rFonts w:ascii="Times New Roman"/>
          <w:b/>
          <w:i w:val="false"/>
          <w:color w:val="000000"/>
        </w:rPr>
        <w:t>
Глубоковского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Руководитель государственного учреждения и казенного предприятия культуры, директор (заведующий)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Специалисты (главные, старшие), в том числе: методист, руководитель кружков, музыкальный руководитель, художественный руководитель, аккомпаниатор, хореограф, культорганизатор, художник, хранитель музейных фондов, библиотекарь, библиограф, редактор фондов и каталогов.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   Б. Кенчимбаев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декабря 2011 года № 1422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которым установлено повышение к должностным окладам за работу в</w:t>
      </w:r>
      <w:r>
        <w:br/>
      </w:r>
      <w:r>
        <w:rPr>
          <w:rFonts w:ascii="Times New Roman"/>
          <w:b/>
          <w:i w:val="false"/>
          <w:color w:val="000000"/>
        </w:rPr>
        <w:t>
аульной (сельской) местности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«Отдел занятости и социальных</w:t>
      </w:r>
      <w:r>
        <w:br/>
      </w:r>
      <w:r>
        <w:rPr>
          <w:rFonts w:ascii="Times New Roman"/>
          <w:b/>
          <w:i w:val="false"/>
          <w:color w:val="000000"/>
        </w:rPr>
        <w:t>
программ Глубоковского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Заведующая отделением социальной помощи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Социальный работник по оценке и определению потребности в специальных социальных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Социальный работник по уходу.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   С. Дударева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