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e3fe2" w14:textId="d1e3f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№ 26/200-IV от 30 декабря 2010 года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14 ноября 2011 года N 34/260-IV. Зарегистрировано управлением юстиции Жарминского района Департамента юстиции Восточно-Казахстанской области 18 ноября 2011 года за N 5-10-121. Утратило силу решением Жарминского районного маслихата от 22 декабря 2011 года № 35/268-IV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решением Жарминского районного маслихата от 22.12.2011 № 35/268-IV.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3 ноября 2011 года № 33/394-IV «О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26/310–IV от 24 декабря 2010 года «Об областном бюджете на 2011-2013 годы» (зарегистрировано в Реестре государственной регистрации нормативных правовых актов от 4 ноября 2011 года № 2558) Жарминский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Жарминского районного маслихата № 26/200-IV от 30 декабря 2010 года «О районном бюджете на 2011-2013 годы» (зарегистрировано в Реестре государственной регистрации нормативных правовых актов за № 5-10-109, опубликовано в газете «Қалба тынысы» от 11 января 2011 года № 3, от 9, 17, 24 февраля 2011 года № 11, 13, 15, от 3, 10 марта 2011 года № 17, 19)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"доходы – 3 872 988,7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887 164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4 210,6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15 143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2 966 471,1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"затраты – 3 898 344,4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"чистое бюджетное кредитование – 42 474,0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43 092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618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"сальдо по операциям с финансовыми активами – 10000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10000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"дефицит (профицит) бюджета - -67674,7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"финансирование дефицита (использование профицита) бюджета – 67674,7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43092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618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пункте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четвертый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«Предусмотреть в районном бюджете целевые текущие трансферты для реализации мер социальной поддержки специалистов - 7 169,1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пятый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«Предусмотреть в районном бюджете целевые текущие трансферты для обеспечение деятельности организаций дошкольного воспитания и обучения - 43 344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пункте 5-1: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четвертый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«Предусмотреть в районном бюджете целевые текущие трансферты на развитие инженерно-коммуникационной инфраструктуры в рамках «Программы занятости 2020» - 2 580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пункт 13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«Предусмотреть в районном бюджете целевые текущие трансферты для реализации Государственной программы развития образования в Республики Казахстан на 2011-2020 годы – 36027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пункт 14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«Предусмотреть в районном бюджете 43092 тысяч тенге - на бюджетные кредиты для реализации мер социальной поддержки специалистов социальной сферы сельских населенных пунктов.»;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приложения 1, 5, 8 изложить в новой редакции согласно приложениям 1, 2,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Жарминского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  Д. Садыков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Жарминского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ноября 2011 года № 34/260-ІV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Жарминского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декабря 2010 года № 26/200-IV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58"/>
        <w:gridCol w:w="694"/>
        <w:gridCol w:w="694"/>
        <w:gridCol w:w="8563"/>
        <w:gridCol w:w="2098"/>
      </w:tblGrid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3872988,7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887164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360723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360723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311049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9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</w:t>
            </w:r>
          </w:p>
        </w:tc>
      </w:tr>
      <w:tr>
        <w:trPr>
          <w:trHeight w:val="11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28607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307547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307547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307547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178521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109678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107412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24691</w:t>
            </w:r>
          </w:p>
        </w:tc>
      </w:tr>
      <w:tr>
        <w:trPr>
          <w:trHeight w:val="6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</w:t>
            </w:r>
          </w:p>
        </w:tc>
      </w:tr>
      <w:tr>
        <w:trPr>
          <w:trHeight w:val="10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</w:t>
            </w:r>
          </w:p>
        </w:tc>
      </w:tr>
      <w:tr>
        <w:trPr>
          <w:trHeight w:val="13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40102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34202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37155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</w:t>
            </w:r>
          </w:p>
        </w:tc>
      </w:tr>
      <w:tr>
        <w:trPr>
          <w:trHeight w:val="14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</w:t>
            </w:r>
          </w:p>
        </w:tc>
      </w:tr>
      <w:tr>
        <w:trPr>
          <w:trHeight w:val="13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28696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28696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4792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10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10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9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</w:t>
            </w:r>
          </w:p>
        </w:tc>
      </w:tr>
      <w:tr>
        <w:trPr>
          <w:trHeight w:val="13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16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</w:t>
            </w:r>
          </w:p>
        </w:tc>
      </w:tr>
      <w:tr>
        <w:trPr>
          <w:trHeight w:val="40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5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</w:t>
            </w:r>
          </w:p>
        </w:tc>
      </w:tr>
      <w:tr>
        <w:trPr>
          <w:trHeight w:val="16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9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8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19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9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тракториста-машиниста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4210,6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1582,6</w:t>
            </w:r>
          </w:p>
        </w:tc>
      </w:tr>
      <w:tr>
        <w:trPr>
          <w:trHeight w:val="8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</w:tr>
      <w:tr>
        <w:trPr>
          <w:trHeight w:val="9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</w:t>
            </w:r>
          </w:p>
        </w:tc>
      </w:tr>
      <w:tr>
        <w:trPr>
          <w:trHeight w:val="7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15143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2966471,1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2966471,1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2966471,1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340367,1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454000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2172104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746"/>
        <w:gridCol w:w="789"/>
        <w:gridCol w:w="767"/>
        <w:gridCol w:w="768"/>
        <w:gridCol w:w="7647"/>
        <w:gridCol w:w="2125"/>
      </w:tblGrid>
      <w:tr>
        <w:trPr>
          <w:trHeight w:val="5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5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3898344,4</w:t>
            </w:r>
          </w:p>
        </w:tc>
      </w:tr>
      <w:tr>
        <w:trPr>
          <w:trHeight w:val="4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357187,9</w:t>
            </w:r>
          </w:p>
        </w:tc>
      </w:tr>
      <w:tr>
        <w:trPr>
          <w:trHeight w:val="100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317625,4</w:t>
            </w:r>
          </w:p>
        </w:tc>
      </w:tr>
      <w:tr>
        <w:trPr>
          <w:trHeight w:val="73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15413</w:t>
            </w:r>
          </w:p>
        </w:tc>
      </w:tr>
      <w:tr>
        <w:trPr>
          <w:trHeight w:val="9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14919</w:t>
            </w:r>
          </w:p>
        </w:tc>
      </w:tr>
      <w:tr>
        <w:trPr>
          <w:trHeight w:val="7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6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90602</w:t>
            </w:r>
          </w:p>
        </w:tc>
      </w:tr>
      <w:tr>
        <w:trPr>
          <w:trHeight w:val="6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83709</w:t>
            </w:r>
          </w:p>
        </w:tc>
      </w:tr>
      <w:tr>
        <w:trPr>
          <w:trHeight w:val="3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5398</w:t>
            </w:r>
          </w:p>
        </w:tc>
      </w:tr>
      <w:tr>
        <w:trPr>
          <w:trHeight w:val="6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</w:t>
            </w:r>
          </w:p>
        </w:tc>
      </w:tr>
      <w:tr>
        <w:trPr>
          <w:trHeight w:val="100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211610,4</w:t>
            </w:r>
          </w:p>
        </w:tc>
      </w:tr>
      <w:tr>
        <w:trPr>
          <w:trHeight w:val="12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208389,4</w:t>
            </w:r>
          </w:p>
        </w:tc>
      </w:tr>
      <w:tr>
        <w:trPr>
          <w:trHeight w:val="70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24071</w:t>
            </w:r>
          </w:p>
        </w:tc>
      </w:tr>
      <w:tr>
        <w:trPr>
          <w:trHeight w:val="6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24071</w:t>
            </w:r>
          </w:p>
        </w:tc>
      </w:tr>
      <w:tr>
        <w:trPr>
          <w:trHeight w:val="6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11755</w:t>
            </w:r>
          </w:p>
        </w:tc>
      </w:tr>
      <w:tr>
        <w:trPr>
          <w:trHeight w:val="6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9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7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8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10876</w:t>
            </w:r>
          </w:p>
        </w:tc>
      </w:tr>
      <w:tr>
        <w:trPr>
          <w:trHeight w:val="6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15491,5</w:t>
            </w:r>
          </w:p>
        </w:tc>
      </w:tr>
      <w:tr>
        <w:trPr>
          <w:trHeight w:val="9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15491,5</w:t>
            </w:r>
          </w:p>
        </w:tc>
      </w:tr>
      <w:tr>
        <w:trPr>
          <w:trHeight w:val="165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15371,5</w:t>
            </w:r>
          </w:p>
        </w:tc>
      </w:tr>
      <w:tr>
        <w:trPr>
          <w:trHeight w:val="6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15479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7073</w:t>
            </w:r>
          </w:p>
        </w:tc>
      </w:tr>
      <w:tr>
        <w:trPr>
          <w:trHeight w:val="6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7073</w:t>
            </w:r>
          </w:p>
        </w:tc>
      </w:tr>
      <w:tr>
        <w:trPr>
          <w:trHeight w:val="6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7073</w:t>
            </w:r>
          </w:p>
        </w:tc>
      </w:tr>
      <w:tr>
        <w:trPr>
          <w:trHeight w:val="6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8406</w:t>
            </w:r>
          </w:p>
        </w:tc>
      </w:tr>
      <w:tr>
        <w:trPr>
          <w:trHeight w:val="75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8406</w:t>
            </w:r>
          </w:p>
        </w:tc>
      </w:tr>
      <w:tr>
        <w:trPr>
          <w:trHeight w:val="9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</w:t>
            </w:r>
          </w:p>
        </w:tc>
      </w:tr>
      <w:tr>
        <w:trPr>
          <w:trHeight w:val="160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</w:tr>
      <w:tr>
        <w:trPr>
          <w:trHeight w:val="9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 исполнительная деятельность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425150</w:t>
            </w:r>
          </w:p>
        </w:tc>
      </w:tr>
      <w:tr>
        <w:trPr>
          <w:trHeight w:val="40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30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425000</w:t>
            </w:r>
          </w:p>
        </w:tc>
      </w:tr>
      <w:tr>
        <w:trPr>
          <w:trHeight w:val="100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425000</w:t>
            </w:r>
          </w:p>
        </w:tc>
      </w:tr>
      <w:tr>
        <w:trPr>
          <w:trHeight w:val="6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котельной в поселке Солнечный Восточно-Казахстанской области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425000</w:t>
            </w:r>
          </w:p>
        </w:tc>
      </w:tr>
      <w:tr>
        <w:trPr>
          <w:trHeight w:val="6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425000</w:t>
            </w:r>
          </w:p>
        </w:tc>
      </w:tr>
      <w:tr>
        <w:trPr>
          <w:trHeight w:val="4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2048267</w:t>
            </w:r>
          </w:p>
        </w:tc>
      </w:tr>
      <w:tr>
        <w:trPr>
          <w:trHeight w:val="3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98653</w:t>
            </w:r>
          </w:p>
        </w:tc>
      </w:tr>
      <w:tr>
        <w:trPr>
          <w:trHeight w:val="73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98653</w:t>
            </w:r>
          </w:p>
        </w:tc>
      </w:tr>
      <w:tr>
        <w:trPr>
          <w:trHeight w:val="6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84597</w:t>
            </w:r>
          </w:p>
        </w:tc>
      </w:tr>
      <w:tr>
        <w:trPr>
          <w:trHeight w:val="12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14056</w:t>
            </w:r>
          </w:p>
        </w:tc>
      </w:tr>
      <w:tr>
        <w:trPr>
          <w:trHeight w:val="6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14056</w:t>
            </w:r>
          </w:p>
        </w:tc>
      </w:tr>
      <w:tr>
        <w:trPr>
          <w:trHeight w:val="70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1852099</w:t>
            </w:r>
          </w:p>
        </w:tc>
      </w:tr>
      <w:tr>
        <w:trPr>
          <w:trHeight w:val="6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1852099</w:t>
            </w:r>
          </w:p>
        </w:tc>
      </w:tr>
      <w:tr>
        <w:trPr>
          <w:trHeight w:val="3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1808729</w:t>
            </w:r>
          </w:p>
        </w:tc>
      </w:tr>
      <w:tr>
        <w:trPr>
          <w:trHeight w:val="3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43370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97515</w:t>
            </w:r>
          </w:p>
        </w:tc>
      </w:tr>
      <w:tr>
        <w:trPr>
          <w:trHeight w:val="6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44569</w:t>
            </w:r>
          </w:p>
        </w:tc>
      </w:tr>
      <w:tr>
        <w:trPr>
          <w:trHeight w:val="9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</w:t>
            </w:r>
          </w:p>
        </w:tc>
      </w:tr>
      <w:tr>
        <w:trPr>
          <w:trHeight w:val="3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9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</w:t>
            </w:r>
          </w:p>
        </w:tc>
      </w:tr>
      <w:tr>
        <w:trPr>
          <w:trHeight w:val="12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11127</w:t>
            </w:r>
          </w:p>
        </w:tc>
      </w:tr>
      <w:tr>
        <w:trPr>
          <w:trHeight w:val="100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6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33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13003</w:t>
            </w:r>
          </w:p>
        </w:tc>
      </w:tr>
      <w:tr>
        <w:trPr>
          <w:trHeight w:val="6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13003</w:t>
            </w:r>
          </w:p>
        </w:tc>
      </w:tr>
      <w:tr>
        <w:trPr>
          <w:trHeight w:val="9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</w:t>
            </w:r>
          </w:p>
        </w:tc>
      </w:tr>
      <w:tr>
        <w:trPr>
          <w:trHeight w:val="6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</w:t>
            </w:r>
          </w:p>
        </w:tc>
      </w:tr>
      <w:tr>
        <w:trPr>
          <w:trHeight w:val="9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52946</w:t>
            </w:r>
          </w:p>
        </w:tc>
      </w:tr>
      <w:tr>
        <w:trPr>
          <w:trHeight w:val="6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52946</w:t>
            </w:r>
          </w:p>
        </w:tc>
      </w:tr>
      <w:tr>
        <w:trPr>
          <w:trHeight w:val="3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52946</w:t>
            </w:r>
          </w:p>
        </w:tc>
      </w:tr>
      <w:tr>
        <w:trPr>
          <w:trHeight w:val="6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286016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262730</w:t>
            </w:r>
          </w:p>
        </w:tc>
      </w:tr>
      <w:tr>
        <w:trPr>
          <w:trHeight w:val="6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262730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52801</w:t>
            </w:r>
          </w:p>
        </w:tc>
      </w:tr>
      <w:tr>
        <w:trPr>
          <w:trHeight w:val="3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33330</w:t>
            </w:r>
          </w:p>
        </w:tc>
      </w:tr>
      <w:tr>
        <w:trPr>
          <w:trHeight w:val="6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7743</w:t>
            </w:r>
          </w:p>
        </w:tc>
      </w:tr>
      <w:tr>
        <w:trPr>
          <w:trHeight w:val="6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</w:t>
            </w:r>
          </w:p>
        </w:tc>
      </w:tr>
      <w:tr>
        <w:trPr>
          <w:trHeight w:val="6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мер государственной поддержки участникам Программы занятости 2020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6721</w:t>
            </w:r>
          </w:p>
        </w:tc>
      </w:tr>
      <w:tr>
        <w:trPr>
          <w:trHeight w:val="199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12075</w:t>
            </w:r>
          </w:p>
        </w:tc>
      </w:tr>
      <w:tr>
        <w:trPr>
          <w:trHeight w:val="3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24683</w:t>
            </w:r>
          </w:p>
        </w:tc>
      </w:tr>
      <w:tr>
        <w:trPr>
          <w:trHeight w:val="3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24683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7834</w:t>
            </w:r>
          </w:p>
        </w:tc>
      </w:tr>
      <w:tr>
        <w:trPr>
          <w:trHeight w:val="70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83817</w:t>
            </w:r>
          </w:p>
        </w:tc>
      </w:tr>
      <w:tr>
        <w:trPr>
          <w:trHeight w:val="40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56750</w:t>
            </w:r>
          </w:p>
        </w:tc>
      </w:tr>
      <w:tr>
        <w:trPr>
          <w:trHeight w:val="6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27067</w:t>
            </w:r>
          </w:p>
        </w:tc>
      </w:tr>
      <w:tr>
        <w:trPr>
          <w:trHeight w:val="6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5446</w:t>
            </w:r>
          </w:p>
        </w:tc>
      </w:tr>
      <w:tr>
        <w:trPr>
          <w:trHeight w:val="3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31734</w:t>
            </w:r>
          </w:p>
        </w:tc>
      </w:tr>
      <w:tr>
        <w:trPr>
          <w:trHeight w:val="6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22647</w:t>
            </w:r>
          </w:p>
        </w:tc>
      </w:tr>
      <w:tr>
        <w:trPr>
          <w:trHeight w:val="3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34706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34706</w:t>
            </w:r>
          </w:p>
        </w:tc>
      </w:tr>
      <w:tr>
        <w:trPr>
          <w:trHeight w:val="12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</w:t>
            </w:r>
          </w:p>
        </w:tc>
      </w:tr>
      <w:tr>
        <w:trPr>
          <w:trHeight w:val="100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</w:tr>
      <w:tr>
        <w:trPr>
          <w:trHeight w:val="73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</w:tr>
      <w:tr>
        <w:trPr>
          <w:trHeight w:val="45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7255</w:t>
            </w:r>
          </w:p>
        </w:tc>
      </w:tr>
      <w:tr>
        <w:trPr>
          <w:trHeight w:val="6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6479</w:t>
            </w:r>
          </w:p>
        </w:tc>
      </w:tr>
      <w:tr>
        <w:trPr>
          <w:trHeight w:val="3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</w:p>
        </w:tc>
      </w:tr>
      <w:tr>
        <w:trPr>
          <w:trHeight w:val="6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23286</w:t>
            </w:r>
          </w:p>
        </w:tc>
      </w:tr>
      <w:tr>
        <w:trPr>
          <w:trHeight w:val="6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23286</w:t>
            </w:r>
          </w:p>
        </w:tc>
      </w:tr>
      <w:tr>
        <w:trPr>
          <w:trHeight w:val="12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19635</w:t>
            </w:r>
          </w:p>
        </w:tc>
      </w:tr>
      <w:tr>
        <w:trPr>
          <w:trHeight w:val="6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</w:t>
            </w:r>
          </w:p>
        </w:tc>
      </w:tr>
      <w:tr>
        <w:trPr>
          <w:trHeight w:val="6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3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185047</w:t>
            </w:r>
          </w:p>
        </w:tc>
      </w:tr>
      <w:tr>
        <w:trPr>
          <w:trHeight w:val="3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21700</w:t>
            </w:r>
          </w:p>
        </w:tc>
      </w:tr>
      <w:tr>
        <w:trPr>
          <w:trHeight w:val="13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19120</w:t>
            </w:r>
          </w:p>
        </w:tc>
      </w:tr>
      <w:tr>
        <w:trPr>
          <w:trHeight w:val="6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19120</w:t>
            </w:r>
          </w:p>
        </w:tc>
      </w:tr>
      <w:tr>
        <w:trPr>
          <w:trHeight w:val="3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19120</w:t>
            </w:r>
          </w:p>
        </w:tc>
      </w:tr>
      <w:tr>
        <w:trPr>
          <w:trHeight w:val="9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</w:tr>
      <w:tr>
        <w:trPr>
          <w:trHeight w:val="9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</w:tr>
      <w:tr>
        <w:trPr>
          <w:trHeight w:val="70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</w:tr>
      <w:tr>
        <w:trPr>
          <w:trHeight w:val="40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110737</w:t>
            </w:r>
          </w:p>
        </w:tc>
      </w:tr>
      <w:tr>
        <w:trPr>
          <w:trHeight w:val="10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6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130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105002</w:t>
            </w:r>
          </w:p>
        </w:tc>
      </w:tr>
      <w:tr>
        <w:trPr>
          <w:trHeight w:val="6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105002</w:t>
            </w:r>
          </w:p>
        </w:tc>
      </w:tr>
      <w:tr>
        <w:trPr>
          <w:trHeight w:val="9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</w:t>
            </w:r>
          </w:p>
        </w:tc>
      </w:tr>
      <w:tr>
        <w:trPr>
          <w:trHeight w:val="40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5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</w:t>
            </w:r>
          </w:p>
        </w:tc>
      </w:tr>
      <w:tr>
        <w:trPr>
          <w:trHeight w:val="3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</w:t>
            </w:r>
          </w:p>
        </w:tc>
      </w:tr>
      <w:tr>
        <w:trPr>
          <w:trHeight w:val="3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52610</w:t>
            </w:r>
          </w:p>
        </w:tc>
      </w:tr>
      <w:tr>
        <w:trPr>
          <w:trHeight w:val="10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11974</w:t>
            </w:r>
          </w:p>
        </w:tc>
      </w:tr>
      <w:tr>
        <w:trPr>
          <w:trHeight w:val="40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7345</w:t>
            </w:r>
          </w:p>
        </w:tc>
      </w:tr>
      <w:tr>
        <w:trPr>
          <w:trHeight w:val="3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</w:t>
            </w:r>
          </w:p>
        </w:tc>
      </w:tr>
      <w:tr>
        <w:trPr>
          <w:trHeight w:val="7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</w:t>
            </w:r>
          </w:p>
        </w:tc>
      </w:tr>
      <w:tr>
        <w:trPr>
          <w:trHeight w:val="13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40636</w:t>
            </w:r>
          </w:p>
        </w:tc>
      </w:tr>
      <w:tr>
        <w:trPr>
          <w:trHeight w:val="3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27340</w:t>
            </w:r>
          </w:p>
        </w:tc>
      </w:tr>
      <w:tr>
        <w:trPr>
          <w:trHeight w:val="3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9896</w:t>
            </w:r>
          </w:p>
        </w:tc>
      </w:tr>
      <w:tr>
        <w:trPr>
          <w:trHeight w:val="6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274239</w:t>
            </w:r>
          </w:p>
        </w:tc>
      </w:tr>
      <w:tr>
        <w:trPr>
          <w:trHeight w:val="45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180804</w:t>
            </w:r>
          </w:p>
        </w:tc>
      </w:tr>
      <w:tr>
        <w:trPr>
          <w:trHeight w:val="6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92900</w:t>
            </w:r>
          </w:p>
        </w:tc>
      </w:tr>
      <w:tr>
        <w:trPr>
          <w:trHeight w:val="43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92900</w:t>
            </w:r>
          </w:p>
        </w:tc>
      </w:tr>
      <w:tr>
        <w:trPr>
          <w:trHeight w:val="9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87904</w:t>
            </w:r>
          </w:p>
        </w:tc>
      </w:tr>
      <w:tr>
        <w:trPr>
          <w:trHeight w:val="3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87904</w:t>
            </w:r>
          </w:p>
        </w:tc>
      </w:tr>
      <w:tr>
        <w:trPr>
          <w:trHeight w:val="4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87904</w:t>
            </w:r>
          </w:p>
        </w:tc>
      </w:tr>
      <w:tr>
        <w:trPr>
          <w:trHeight w:val="3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14267</w:t>
            </w:r>
          </w:p>
        </w:tc>
      </w:tr>
      <w:tr>
        <w:trPr>
          <w:trHeight w:val="70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14267</w:t>
            </w:r>
          </w:p>
        </w:tc>
      </w:tr>
      <w:tr>
        <w:trPr>
          <w:trHeight w:val="6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</w:t>
            </w:r>
          </w:p>
        </w:tc>
      </w:tr>
      <w:tr>
        <w:trPr>
          <w:trHeight w:val="6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12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11452</w:t>
            </w:r>
          </w:p>
        </w:tc>
      </w:tr>
      <w:tr>
        <w:trPr>
          <w:trHeight w:val="3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37302</w:t>
            </w:r>
          </w:p>
        </w:tc>
      </w:tr>
      <w:tr>
        <w:trPr>
          <w:trHeight w:val="81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25068</w:t>
            </w:r>
          </w:p>
        </w:tc>
      </w:tr>
      <w:tr>
        <w:trPr>
          <w:trHeight w:val="6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24616</w:t>
            </w:r>
          </w:p>
        </w:tc>
      </w:tr>
      <w:tr>
        <w:trPr>
          <w:trHeight w:val="6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</w:tr>
      <w:tr>
        <w:trPr>
          <w:trHeight w:val="6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12234</w:t>
            </w:r>
          </w:p>
        </w:tc>
      </w:tr>
      <w:tr>
        <w:trPr>
          <w:trHeight w:val="100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8834</w:t>
            </w:r>
          </w:p>
        </w:tc>
      </w:tr>
      <w:tr>
        <w:trPr>
          <w:trHeight w:val="106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100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41866</w:t>
            </w:r>
          </w:p>
        </w:tc>
      </w:tr>
      <w:tr>
        <w:trPr>
          <w:trHeight w:val="7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</w:t>
            </w:r>
          </w:p>
        </w:tc>
      </w:tr>
      <w:tr>
        <w:trPr>
          <w:trHeight w:val="100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</w:t>
            </w:r>
          </w:p>
        </w:tc>
      </w:tr>
      <w:tr>
        <w:trPr>
          <w:trHeight w:val="6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27333</w:t>
            </w:r>
          </w:p>
        </w:tc>
      </w:tr>
      <w:tr>
        <w:trPr>
          <w:trHeight w:val="15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20110</w:t>
            </w:r>
          </w:p>
        </w:tc>
      </w:tr>
      <w:tr>
        <w:trPr>
          <w:trHeight w:val="6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7223</w:t>
            </w:r>
          </w:p>
        </w:tc>
      </w:tr>
      <w:tr>
        <w:trPr>
          <w:trHeight w:val="6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</w:t>
            </w:r>
          </w:p>
        </w:tc>
      </w:tr>
      <w:tr>
        <w:trPr>
          <w:trHeight w:val="9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</w:t>
            </w:r>
          </w:p>
        </w:tc>
      </w:tr>
      <w:tr>
        <w:trPr>
          <w:trHeight w:val="12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81850,1</w:t>
            </w:r>
          </w:p>
        </w:tc>
      </w:tr>
      <w:tr>
        <w:trPr>
          <w:trHeight w:val="40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12069,1</w:t>
            </w:r>
          </w:p>
        </w:tc>
      </w:tr>
      <w:tr>
        <w:trPr>
          <w:trHeight w:val="9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7169,1</w:t>
            </w:r>
          </w:p>
        </w:tc>
      </w:tr>
      <w:tr>
        <w:trPr>
          <w:trHeight w:val="135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7169,1</w:t>
            </w:r>
          </w:p>
        </w:tc>
      </w:tr>
      <w:tr>
        <w:trPr>
          <w:trHeight w:val="10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3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9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70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</w:t>
            </w:r>
          </w:p>
        </w:tc>
      </w:tr>
      <w:tr>
        <w:trPr>
          <w:trHeight w:val="6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</w:t>
            </w:r>
          </w:p>
        </w:tc>
      </w:tr>
      <w:tr>
        <w:trPr>
          <w:trHeight w:val="130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</w:t>
            </w:r>
          </w:p>
        </w:tc>
      </w:tr>
      <w:tr>
        <w:trPr>
          <w:trHeight w:val="108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61621</w:t>
            </w:r>
          </w:p>
        </w:tc>
      </w:tr>
      <w:tr>
        <w:trPr>
          <w:trHeight w:val="10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61621</w:t>
            </w:r>
          </w:p>
        </w:tc>
      </w:tr>
      <w:tr>
        <w:trPr>
          <w:trHeight w:val="73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61621</w:t>
            </w:r>
          </w:p>
        </w:tc>
      </w:tr>
      <w:tr>
        <w:trPr>
          <w:trHeight w:val="100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9749</w:t>
            </w:r>
          </w:p>
        </w:tc>
      </w:tr>
      <w:tr>
        <w:trPr>
          <w:trHeight w:val="6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9749</w:t>
            </w:r>
          </w:p>
        </w:tc>
      </w:tr>
      <w:tr>
        <w:trPr>
          <w:trHeight w:val="9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9749</w:t>
            </w:r>
          </w:p>
        </w:tc>
      </w:tr>
      <w:tr>
        <w:trPr>
          <w:trHeight w:val="223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9149</w:t>
            </w:r>
          </w:p>
        </w:tc>
      </w:tr>
      <w:tr>
        <w:trPr>
          <w:trHeight w:val="15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170012</w:t>
            </w:r>
          </w:p>
        </w:tc>
      </w:tr>
      <w:tr>
        <w:trPr>
          <w:trHeight w:val="3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169257</w:t>
            </w:r>
          </w:p>
        </w:tc>
      </w:tr>
      <w:tr>
        <w:trPr>
          <w:trHeight w:val="130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169257</w:t>
            </w:r>
          </w:p>
        </w:tc>
      </w:tr>
      <w:tr>
        <w:trPr>
          <w:trHeight w:val="7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169257</w:t>
            </w:r>
          </w:p>
        </w:tc>
      </w:tr>
      <w:tr>
        <w:trPr>
          <w:trHeight w:val="3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169257</w:t>
            </w:r>
          </w:p>
        </w:tc>
      </w:tr>
      <w:tr>
        <w:trPr>
          <w:trHeight w:val="6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транспорта и коммуникации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</w:tr>
      <w:tr>
        <w:trPr>
          <w:trHeight w:val="12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</w:tr>
      <w:tr>
        <w:trPr>
          <w:trHeight w:val="9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</w:tr>
      <w:tr>
        <w:trPr>
          <w:trHeight w:val="3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44962</w:t>
            </w:r>
          </w:p>
        </w:tc>
      </w:tr>
      <w:tr>
        <w:trPr>
          <w:trHeight w:val="6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9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44362</w:t>
            </w:r>
          </w:p>
        </w:tc>
      </w:tr>
      <w:tr>
        <w:trPr>
          <w:trHeight w:val="6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</w:t>
            </w:r>
          </w:p>
        </w:tc>
      </w:tr>
      <w:tr>
        <w:trPr>
          <w:trHeight w:val="6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</w:t>
            </w:r>
          </w:p>
        </w:tc>
      </w:tr>
      <w:tr>
        <w:trPr>
          <w:trHeight w:val="193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10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</w:t>
            </w:r>
          </w:p>
        </w:tc>
      </w:tr>
      <w:tr>
        <w:trPr>
          <w:trHeight w:val="6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9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2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25053</w:t>
            </w:r>
          </w:p>
        </w:tc>
      </w:tr>
      <w:tr>
        <w:trPr>
          <w:trHeight w:val="160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 коммунального хозяйства, пассажирского транспорта и автомобильных дорог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24757</w:t>
            </w:r>
          </w:p>
        </w:tc>
      </w:tr>
      <w:tr>
        <w:trPr>
          <w:trHeight w:val="6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9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14722</w:t>
            </w:r>
          </w:p>
        </w:tc>
      </w:tr>
      <w:tr>
        <w:trPr>
          <w:trHeight w:val="163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14722</w:t>
            </w:r>
          </w:p>
        </w:tc>
      </w:tr>
      <w:tr>
        <w:trPr>
          <w:trHeight w:val="3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</w:tr>
      <w:tr>
        <w:trPr>
          <w:trHeight w:val="6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</w:tr>
      <w:tr>
        <w:trPr>
          <w:trHeight w:val="9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</w:tr>
      <w:tr>
        <w:trPr>
          <w:trHeight w:val="46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381,8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381,8</w:t>
            </w:r>
          </w:p>
        </w:tc>
      </w:tr>
      <w:tr>
        <w:trPr>
          <w:trHeight w:val="6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381,8</w:t>
            </w:r>
          </w:p>
        </w:tc>
      </w:tr>
      <w:tr>
        <w:trPr>
          <w:trHeight w:val="75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381,8</w:t>
            </w:r>
          </w:p>
        </w:tc>
      </w:tr>
      <w:tr>
        <w:trPr>
          <w:trHeight w:val="45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42474</w:t>
            </w:r>
          </w:p>
        </w:tc>
      </w:tr>
      <w:tr>
        <w:trPr>
          <w:trHeight w:val="3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42474</w:t>
            </w:r>
          </w:p>
        </w:tc>
      </w:tr>
      <w:tr>
        <w:trPr>
          <w:trHeight w:val="13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43710</w:t>
            </w:r>
          </w:p>
        </w:tc>
      </w:tr>
      <w:tr>
        <w:trPr>
          <w:trHeight w:val="3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43092</w:t>
            </w:r>
          </w:p>
        </w:tc>
      </w:tr>
      <w:tr>
        <w:trPr>
          <w:trHeight w:val="9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43092</w:t>
            </w:r>
          </w:p>
        </w:tc>
      </w:tr>
      <w:tr>
        <w:trPr>
          <w:trHeight w:val="12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43092</w:t>
            </w:r>
          </w:p>
        </w:tc>
      </w:tr>
      <w:tr>
        <w:trPr>
          <w:trHeight w:val="4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3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6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70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6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5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8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-67674,7</w:t>
            </w:r>
          </w:p>
        </w:tc>
      </w:tr>
      <w:tr>
        <w:trPr>
          <w:trHeight w:val="6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бюджета: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67674,7</w:t>
            </w:r>
          </w:p>
        </w:tc>
      </w:tr>
      <w:tr>
        <w:trPr>
          <w:trHeight w:val="4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43092</w:t>
            </w:r>
          </w:p>
        </w:tc>
      </w:tr>
      <w:tr>
        <w:trPr>
          <w:trHeight w:val="3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43092</w:t>
            </w:r>
          </w:p>
        </w:tc>
      </w:tr>
      <w:tr>
        <w:trPr>
          <w:trHeight w:val="3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43092</w:t>
            </w:r>
          </w:p>
        </w:tc>
      </w:tr>
      <w:tr>
        <w:trPr>
          <w:trHeight w:val="75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43092</w:t>
            </w:r>
          </w:p>
        </w:tc>
      </w:tr>
      <w:tr>
        <w:trPr>
          <w:trHeight w:val="45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3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6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6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                    Н. Сейтказина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Жарминского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ноября 2011 года № 34/260-ІV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Жарминского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декабря 2010 года № 26/200-IV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реализацию инвестиционных</w:t>
      </w:r>
      <w:r>
        <w:br/>
      </w:r>
      <w:r>
        <w:rPr>
          <w:rFonts w:ascii="Times New Roman"/>
          <w:b/>
          <w:i w:val="false"/>
          <w:color w:val="000000"/>
        </w:rPr>
        <w:t>
бюджетных проектов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7"/>
        <w:gridCol w:w="785"/>
        <w:gridCol w:w="807"/>
        <w:gridCol w:w="700"/>
        <w:gridCol w:w="700"/>
        <w:gridCol w:w="8056"/>
        <w:gridCol w:w="2095"/>
      </w:tblGrid>
      <w:tr>
        <w:trPr>
          <w:trHeight w:val="46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46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2540034,1</w:t>
            </w:r>
          </w:p>
        </w:tc>
      </w:tr>
      <w:tr>
        <w:trPr>
          <w:trHeight w:val="39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5742</w:t>
            </w:r>
          </w:p>
        </w:tc>
      </w:tr>
      <w:tr>
        <w:trPr>
          <w:trHeight w:val="9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5742</w:t>
            </w:r>
          </w:p>
        </w:tc>
      </w:tr>
      <w:tr>
        <w:trPr>
          <w:trHeight w:val="6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маслихата района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48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6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5398</w:t>
            </w:r>
          </w:p>
        </w:tc>
      </w:tr>
      <w:tr>
        <w:trPr>
          <w:trHeight w:val="36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5398</w:t>
            </w:r>
          </w:p>
        </w:tc>
      </w:tr>
      <w:tr>
        <w:trPr>
          <w:trHeight w:val="9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425000</w:t>
            </w:r>
          </w:p>
        </w:tc>
      </w:tr>
      <w:tr>
        <w:trPr>
          <w:trHeight w:val="66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425000</w:t>
            </w:r>
          </w:p>
        </w:tc>
      </w:tr>
      <w:tr>
        <w:trPr>
          <w:trHeight w:val="10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425000</w:t>
            </w:r>
          </w:p>
        </w:tc>
      </w:tr>
      <w:tr>
        <w:trPr>
          <w:trHeight w:val="6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котельной в поселке Солнечный Восточно-Казахстанской области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425000</w:t>
            </w:r>
          </w:p>
        </w:tc>
      </w:tr>
      <w:tr>
        <w:trPr>
          <w:trHeight w:val="36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425000</w:t>
            </w:r>
          </w:p>
        </w:tc>
      </w:tr>
      <w:tr>
        <w:trPr>
          <w:trHeight w:val="36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1946397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84597</w:t>
            </w:r>
          </w:p>
        </w:tc>
      </w:tr>
      <w:tr>
        <w:trPr>
          <w:trHeight w:val="6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84597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84597</w:t>
            </w:r>
          </w:p>
        </w:tc>
      </w:tr>
      <w:tr>
        <w:trPr>
          <w:trHeight w:val="6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1808729</w:t>
            </w:r>
          </w:p>
        </w:tc>
      </w:tr>
      <w:tr>
        <w:trPr>
          <w:trHeight w:val="6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1808729</w:t>
            </w:r>
          </w:p>
        </w:tc>
      </w:tr>
      <w:tr>
        <w:trPr>
          <w:trHeight w:val="39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1808729</w:t>
            </w:r>
          </w:p>
        </w:tc>
      </w:tr>
      <w:tr>
        <w:trPr>
          <w:trHeight w:val="39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53071</w:t>
            </w:r>
          </w:p>
        </w:tc>
      </w:tr>
      <w:tr>
        <w:trPr>
          <w:trHeight w:val="7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96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52946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52946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52946</w:t>
            </w:r>
          </w:p>
        </w:tc>
      </w:tr>
      <w:tr>
        <w:trPr>
          <w:trHeight w:val="3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8030</w:t>
            </w:r>
          </w:p>
        </w:tc>
      </w:tr>
      <w:tr>
        <w:trPr>
          <w:trHeight w:val="3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</w:tr>
      <w:tr>
        <w:trPr>
          <w:trHeight w:val="10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</w:tr>
      <w:tr>
        <w:trPr>
          <w:trHeight w:val="99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</w:t>
            </w:r>
          </w:p>
        </w:tc>
      </w:tr>
      <w:tr>
        <w:trPr>
          <w:trHeight w:val="99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</w:t>
            </w:r>
          </w:p>
        </w:tc>
      </w:tr>
      <w:tr>
        <w:trPr>
          <w:trHeight w:val="46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6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</w:t>
            </w:r>
          </w:p>
        </w:tc>
      </w:tr>
      <w:tr>
        <w:trPr>
          <w:trHeight w:val="3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</w:t>
            </w:r>
          </w:p>
        </w:tc>
      </w:tr>
      <w:tr>
        <w:trPr>
          <w:trHeight w:val="6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87904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87904</w:t>
            </w:r>
          </w:p>
        </w:tc>
      </w:tr>
      <w:tr>
        <w:trPr>
          <w:trHeight w:val="99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87904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87904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87904</w:t>
            </w:r>
          </w:p>
        </w:tc>
      </w:tr>
      <w:tr>
        <w:trPr>
          <w:trHeight w:val="3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8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3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42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33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53361,1</w:t>
            </w:r>
          </w:p>
        </w:tc>
      </w:tr>
      <w:tr>
        <w:trPr>
          <w:trHeight w:val="3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53361,1</w:t>
            </w:r>
          </w:p>
        </w:tc>
      </w:tr>
      <w:tr>
        <w:trPr>
          <w:trHeight w:val="70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7169,1</w:t>
            </w:r>
          </w:p>
        </w:tc>
      </w:tr>
      <w:tr>
        <w:trPr>
          <w:trHeight w:val="130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7169,1</w:t>
            </w:r>
          </w:p>
        </w:tc>
      </w:tr>
      <w:tr>
        <w:trPr>
          <w:trHeight w:val="10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3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76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43092</w:t>
            </w:r>
          </w:p>
        </w:tc>
      </w:tr>
      <w:tr>
        <w:trPr>
          <w:trHeight w:val="100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43092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Жарминского района"                          Н. Сейтказина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Жарминского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ноября 2011 года № 34/260-ІV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8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Жарминского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декабря 2010 года № 26/200-IV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бюджетам районов (городов областного</w:t>
      </w:r>
      <w:r>
        <w:br/>
      </w:r>
      <w:r>
        <w:rPr>
          <w:rFonts w:ascii="Times New Roman"/>
          <w:b/>
          <w:i w:val="false"/>
          <w:color w:val="000000"/>
        </w:rPr>
        <w:t xml:space="preserve">
значения) в реализацию </w:t>
      </w:r>
      <w:r>
        <w:rPr>
          <w:rFonts w:ascii="Times New Roman"/>
          <w:b/>
          <w:i w:val="false"/>
          <w:color w:val="000000"/>
        </w:rPr>
        <w:t>Государственной программы</w:t>
      </w:r>
      <w:r>
        <w:rPr>
          <w:rFonts w:ascii="Times New Roman"/>
          <w:b/>
          <w:i w:val="false"/>
          <w:color w:val="000000"/>
        </w:rPr>
        <w:t xml:space="preserve"> развития</w:t>
      </w:r>
      <w:r>
        <w:br/>
      </w:r>
      <w:r>
        <w:rPr>
          <w:rFonts w:ascii="Times New Roman"/>
          <w:b/>
          <w:i w:val="false"/>
          <w:color w:val="000000"/>
        </w:rPr>
        <w:t>
образования в Республике Казахстан на 2011-2020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0"/>
        <w:gridCol w:w="2683"/>
        <w:gridCol w:w="1807"/>
        <w:gridCol w:w="3089"/>
        <w:gridCol w:w="3154"/>
        <w:gridCol w:w="2407"/>
      </w:tblGrid>
      <w:tr>
        <w:trPr>
          <w:trHeight w:val="255" w:hRule="atLeast"/>
        </w:trPr>
        <w:tc>
          <w:tcPr>
            <w:tcW w:w="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 (тысяч тенге)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27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</w:tr>
      <w:tr>
        <w:trPr>
          <w:trHeight w:val="30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36 027,0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8 140,0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21 386,0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6 501,0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36 027,0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8 140,0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21 386,0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                    Н. Сейтказина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