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a86e" w14:textId="282a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в селе Кайнарлы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27 июля 2011 года N 2178. Зарегистрировано управлением юстиции Курчумского района Департамента юстиции Восточно-Казахстанской области 16 августа 2011 года за N 5-14-134. Утратило силу - постановлением акимата Курчумского района Восточно-Казахстанской области от 03 ноября 2011 года N 2314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Курчумского района Восточно-Казахстанской области от 03.11.2011 N 2314.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«О ветеринарии» от 10 июля 2002 года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с введением ограничительных мероприятий в селе Кайнарлы Курчумского района в связи с возникновением заболевания бруцеллеза среди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районному управлению государственного санитарно-эпидемиологического надзора организовать и контролировать исполнение физическими и юридическими лицами обязательных санитарно- эпидемиологических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Поручить акиму Теректинского сельского округа проводить ввоз на территорию и вывоз с режимной территории сельскохозяйственных животных, заготовку и реализацию продукции, сырья животного происхождения, организацию труда и другие административно- хозяйственные мероприятия с соблюдением правил,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актами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Д. Альханова.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Курчумского района                         М. Калелов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УДКГСЭН МЗ РК по ВКО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Курчумскому району                      М. Садуакасова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26.07.2011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