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00b7" w14:textId="1f90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28 сентября 2011 года N 2253. Зарегистрировано управлением юстиции Курчумского района Департамента юстиции Восточно-Казахстанской области 21 октября 2011 года за N 5-14-137. Утратило силу - постановлением акимата Курчумского района Восточно-Казахстанской области от 21 января 2016 года №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21.01.2016 № 25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постановления акимата Курчумского района Восточно-Казахстанской области от 18.04.2014 </w:t>
      </w:r>
      <w:r>
        <w:rPr>
          <w:rFonts w:ascii="Times New Roman"/>
          <w:b w:val="false"/>
          <w:i w:val="false"/>
          <w:color w:val="ff0000"/>
          <w:sz w:val="28"/>
        </w:rPr>
        <w:t>№ 3289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Курчумский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Курчумского района Восточно-Казахстанской области от 18.04.2014 </w:t>
      </w:r>
      <w:r>
        <w:rPr>
          <w:rFonts w:ascii="Times New Roman"/>
          <w:b w:val="false"/>
          <w:i w:val="false"/>
          <w:color w:val="ff0000"/>
          <w:sz w:val="28"/>
        </w:rPr>
        <w:t>№ 3289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Представить Перечень на согласование в Курчумский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постановление № 2193 от 19 августа 2011 года "Об определении перечня должностей специалистов социального обеспечения, образования, культуры, которым установлено повышение к должностным окладам за работу в аульной (сельской) местности".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района М. Калелова.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2253 от 28 сентября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образования,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аульной (сельской)</w:t>
      </w:r>
      <w:r>
        <w:br/>
      </w:r>
      <w:r>
        <w:rPr>
          <w:rFonts w:ascii="Times New Roman"/>
          <w:b/>
          <w:i w:val="false"/>
          <w:color w:val="000000"/>
        </w:rPr>
        <w:t>местности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образования Курчумского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Руководитель и заместитель руководителя государственного учреждения и казенного предприятия, дошкольного государственного учреждения и казенного предприятия, заведующий, в том числе: библиотекой, интернатом, мастерской, производством, хозяйством, учебным кабинетом, методическим кабинетом.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Педагогические работники и должности приравненных к ним лиц: учителя всех специальностей, старший воспитатель, воспитатель, старший мастер, мастер, старший вожатый, вожатый, концертмейстер, методист, механик, художественный руководитель, музыкальный руководитель, социальный педагог, психолог, аккомпаниатор,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Специалисты (главные, старшие), в том числе: библиотекарь, лаборант, бухгалтер, экономист, медицинская сестра, техники всех наименований, хормейстер, хореограф,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Технические исполнители, в том числе: делопроизводитель, секретарь, помощник воспитателя.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отдела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2253 от 28 сентября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социального обеспечения,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"Отдел занятости и социальных программ Курчумского района Восточно 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02.04.2012 № 2471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Руководитель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Заведующий отделением социальной помощи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Специалисты (главные, старшие), в том числе: специалист по социальной работе, социальный работник по уходу, консультант (в том числе, по социальной работе), бухгалтер,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отдела занятости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 социальных программ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2253 от 28 сентября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культуры,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аульной (сельской)</w:t>
      </w:r>
      <w:r>
        <w:br/>
      </w:r>
      <w:r>
        <w:rPr>
          <w:rFonts w:ascii="Times New Roman"/>
          <w:b/>
          <w:i w:val="false"/>
          <w:color w:val="000000"/>
        </w:rPr>
        <w:t>местности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культуры и развития языков Курчумского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 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Руководитель и заместитель руководителя государственного учреждения и казенного предприятия культуры, руководитель отдела, в том числе: художественный руководитель, заведующий, в том числе: библиотекой, клубом, музеем.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Специалисты (главные, старшие), в том числе: артист, библиотекарь, бухгалтер, культорганизатор, концертмейстер, музыкальный руководитель, музыковед, методист, художники всех наименований, актер, руководитель кружка, режиссер, экономист, хормейстер, хранитель фондов в музеях, оператор-постановщик, оператор пульта управления киновидеопроекционной аппаратуры.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Технические исполнители, в том числе: делопроизводитель, музейный смотритель.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отдела культуры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развития языков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Ульмесеков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2253 от 28 сентября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ветеринарии,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сельской</w:t>
      </w:r>
      <w:r>
        <w:br/>
      </w:r>
      <w:r>
        <w:rPr>
          <w:rFonts w:ascii="Times New Roman"/>
          <w:b/>
          <w:i w:val="false"/>
          <w:color w:val="000000"/>
        </w:rPr>
        <w:t>местности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сельского хозяйства и ветеринарии Курчумского</w:t>
      </w:r>
      <w:r>
        <w:br/>
      </w:r>
      <w:r>
        <w:rPr>
          <w:rFonts w:ascii="Times New Roman"/>
          <w:b/>
          <w:i w:val="false"/>
          <w:color w:val="000000"/>
        </w:rPr>
        <w:t>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4 в соответствии с постановлением акимата Курчумского района Восточно-Казахстанской области от 18.04.2014 </w:t>
      </w:r>
      <w:r>
        <w:rPr>
          <w:rFonts w:ascii="Times New Roman"/>
          <w:b w:val="false"/>
          <w:i w:val="false"/>
          <w:color w:val="ff0000"/>
          <w:sz w:val="28"/>
        </w:rPr>
        <w:t>№ 3289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Директор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Заведующий ветеринарным пунктом;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