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6c8d" w14:textId="9536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Урджар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26 октября 2011 года N 54. Зарегистрировано Управлением юстиции Урджарского района Департамента юстиции Восточно-Казахстанской области 04 ноября 2011 года за N 5-18-133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и учитывая мнение жителей, аким Урджарского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Фурманова села Урджар - на улицу Шынгожа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О. Смагулову.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Урджарского сельского округа                    В. Щуцкий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