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8ca8" w14:textId="dfd8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ограничения в связи со вспышкой бруцеллеза крупного  рогатого скота на территории Благодарненского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Благодарненского сельского округа Урджарского района Восточно-Казахстанской области от 18 марта 2011 года N 3. Зарегистрировано Управлением юстиции Урджарского района Департамента юстиции Восточно-Казахстанской области 20 апреля 2011 года за N 5-18-120. Утратило силу решением акима Благодарненского сельского округа Урджарского района от 03 ноября 2011 года N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Благодарненского сельского округа Урджарского района от 03.11.2011 N 15.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 № 339, согласно представления главного государственного ветеринарно-санитарного инспектора Урджарского района от 24 ноября 2010 года № 05-15-1049 аким Благодарненского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в связи со вспышкой бруцеллеза среди крупного рогатого скота на территории Благодарненского сельского округа с введением ограничительных мероприятий согласно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Благодарненского сельского округа М. Толекову (по согласованию) обеспечить контроль за исполнением требований данных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коммунального государственного казенного предприятия "Медицинское объединение № 2 Урджарского района" Н. Жакияновой (по согласованию) проведение медицинского осмотра населения Благодарненского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управления государственного санитарно-эпидемиологического надзора по Урджарскому району Б. Нигматуллину (по согласованию) принять меры своевременного выявления людей больных бруцеллезом и их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инспектору участковой полиции Благодарненского сельского округа Т. Оразханову (по согласованию)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ветеринарно-санитарному врачу Благодарненского сельского округа Т. Ибраеву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Благодарненского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санитарный инспектор Благодарненского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     М. Толеков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объединение № 2 Урджарского района"            </w:t>
      </w:r>
      <w:r>
        <w:rPr>
          <w:rFonts w:ascii="Times New Roman"/>
          <w:b w:val="false"/>
          <w:i/>
          <w:color w:val="000000"/>
          <w:sz w:val="28"/>
        </w:rPr>
        <w:t>Н. Жакиянова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Урджарскому району                         Б. Нигматуллин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марта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Инспектор участковый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Благодарненского сельского округа             Т. Оразханов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марта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